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996"/>
        <w:gridCol w:w="212"/>
        <w:gridCol w:w="212"/>
        <w:gridCol w:w="940"/>
      </w:tblGrid>
      <w:tr w:rsidR="00A36F67" w:rsidRPr="003D0FBD" w:rsidTr="00D25C8E">
        <w:trPr>
          <w:trHeight w:val="1296"/>
          <w:tblHeader/>
        </w:trPr>
        <w:tc>
          <w:tcPr>
            <w:tcW w:w="7996" w:type="dxa"/>
            <w:shd w:val="clear" w:color="auto" w:fill="EBEBEB" w:themeFill="background2"/>
            <w:tcMar>
              <w:left w:w="360" w:type="dxa"/>
            </w:tcMar>
            <w:vAlign w:val="center"/>
          </w:tcPr>
          <w:bookmarkStart w:id="0" w:name="_GoBack" w:displacedByCustomXml="next"/>
          <w:bookmarkEnd w:id="0" w:displacedByCustomXml="next"/>
          <w:sdt>
            <w:sdtPr>
              <w:alias w:val="Enter Your Name:"/>
              <w:tag w:val="Enter Your Name:"/>
              <w:id w:val="1888060227"/>
              <w:placeholder>
                <w:docPart w:val="60FD88AD895B4F0B80AB913BCD83F2B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A36F67" w:rsidRPr="00D611FE" w:rsidRDefault="00E40936" w:rsidP="00E40936">
                <w:pPr>
                  <w:pStyle w:val="Title"/>
                </w:pPr>
                <w:r>
                  <w:t>Engr. Afsaneh Cooper</w:t>
                </w:r>
              </w:p>
            </w:sdtContent>
          </w:sdt>
          <w:p w:rsidR="00A36F67" w:rsidRPr="003D0FBD" w:rsidRDefault="00E40936" w:rsidP="00E40936">
            <w:pPr>
              <w:pStyle w:val="SenderAddress"/>
            </w:pPr>
            <w:r>
              <w:t>64 Calley Drive, Leeming, WA, 6149</w:t>
            </w:r>
          </w:p>
          <w:p w:rsidR="00A36F67" w:rsidRDefault="00E40936" w:rsidP="00E40936">
            <w:pPr>
              <w:pStyle w:val="SenderAddress"/>
            </w:pPr>
            <w:r>
              <w:t xml:space="preserve">0437 635 038       </w:t>
            </w:r>
            <w:hyperlink r:id="rId10" w:history="1">
              <w:r w:rsidRPr="00F247F9">
                <w:rPr>
                  <w:rStyle w:val="Hyperlink"/>
                </w:rPr>
                <w:t>flycad@shubayr.net</w:t>
              </w:r>
            </w:hyperlink>
            <w:r>
              <w:t xml:space="preserve">           </w:t>
            </w:r>
            <w:hyperlink r:id="rId11" w:history="1">
              <w:r w:rsidRPr="00F247F9">
                <w:rPr>
                  <w:rStyle w:val="Hyperlink"/>
                </w:rPr>
                <w:t>citytrainhome@shubayr.net</w:t>
              </w:r>
            </w:hyperlink>
          </w:p>
          <w:p w:rsidR="00E40936" w:rsidRDefault="00BD6CFC" w:rsidP="00E40936">
            <w:pPr>
              <w:pStyle w:val="SenderAddress"/>
            </w:pPr>
            <w:hyperlink r:id="rId12" w:history="1">
              <w:r w:rsidR="00E40936" w:rsidRPr="00F247F9">
                <w:rPr>
                  <w:rStyle w:val="Hyperlink"/>
                </w:rPr>
                <w:t>Windmiller1@</w:t>
              </w:r>
            </w:hyperlink>
            <w:r w:rsidR="00E40936">
              <w:t>gmail.com</w:t>
            </w:r>
          </w:p>
          <w:p w:rsidR="00E40936" w:rsidRPr="003D0FBD" w:rsidRDefault="00E40936" w:rsidP="00E40936">
            <w:pPr>
              <w:pStyle w:val="SenderAddress"/>
            </w:pPr>
          </w:p>
        </w:tc>
        <w:tc>
          <w:tcPr>
            <w:tcW w:w="212" w:type="dxa"/>
            <w:shd w:val="clear" w:color="auto" w:fill="17AE92" w:themeFill="accent1"/>
            <w:vAlign w:val="center"/>
          </w:tcPr>
          <w:p w:rsidR="00A36F67" w:rsidRPr="003D0FBD" w:rsidRDefault="00A36F67" w:rsidP="00F6207E"/>
        </w:tc>
        <w:tc>
          <w:tcPr>
            <w:tcW w:w="212" w:type="dxa"/>
            <w:shd w:val="clear" w:color="auto" w:fill="F7A23F" w:themeFill="accent2"/>
            <w:vAlign w:val="center"/>
          </w:tcPr>
          <w:p w:rsidR="00A36F67" w:rsidRPr="003D0FBD" w:rsidRDefault="00A36F67" w:rsidP="00F6207E"/>
        </w:tc>
        <w:tc>
          <w:tcPr>
            <w:tcW w:w="940" w:type="dxa"/>
            <w:shd w:val="clear" w:color="auto" w:fill="6F7E84" w:themeFill="accent3"/>
            <w:vAlign w:val="center"/>
          </w:tcPr>
          <w:p w:rsidR="00A36F67" w:rsidRPr="003D0FBD" w:rsidRDefault="00A36F67" w:rsidP="00F6207E"/>
        </w:tc>
      </w:tr>
    </w:tbl>
    <w:p w:rsidR="00501143" w:rsidRDefault="00501143" w:rsidP="00501143">
      <w:pPr>
        <w:pStyle w:val="RecipientAddress"/>
        <w:rPr>
          <w:rtl/>
        </w:rPr>
      </w:pPr>
    </w:p>
    <w:p w:rsidR="00501143" w:rsidRDefault="00501143" w:rsidP="00501143">
      <w:pPr>
        <w:pStyle w:val="RecipientAddress"/>
        <w:rPr>
          <w:rtl/>
        </w:rPr>
      </w:pPr>
      <w:r>
        <w:t>February 1, 2018</w:t>
      </w:r>
    </w:p>
    <w:p w:rsidR="00501143" w:rsidRDefault="00501143" w:rsidP="00A47716">
      <w:pPr>
        <w:pStyle w:val="RecipientAddress"/>
        <w:jc w:val="center"/>
        <w:rPr>
          <w:b/>
          <w:bCs/>
          <w:rtl/>
        </w:rPr>
      </w:pPr>
    </w:p>
    <w:p w:rsidR="00D84622" w:rsidRPr="00A47716" w:rsidRDefault="00A47716" w:rsidP="00A47716">
      <w:pPr>
        <w:pStyle w:val="RecipientAddress"/>
        <w:jc w:val="center"/>
        <w:rPr>
          <w:b/>
          <w:bCs/>
        </w:rPr>
      </w:pPr>
      <w:r w:rsidRPr="00A47716">
        <w:rPr>
          <w:b/>
          <w:bCs/>
        </w:rPr>
        <w:t>TO WHOME IT MAY CONCERN</w:t>
      </w:r>
    </w:p>
    <w:p w:rsidR="00D84622" w:rsidRDefault="00D84622" w:rsidP="00E40936">
      <w:pPr>
        <w:pStyle w:val="RecipientAddress"/>
      </w:pPr>
    </w:p>
    <w:p w:rsidR="00D13225" w:rsidRPr="00D13225" w:rsidRDefault="00D84622" w:rsidP="00D84622">
      <w:pPr>
        <w:pStyle w:val="RecipientAddress"/>
        <w:jc w:val="center"/>
        <w:rPr>
          <w:rFonts w:ascii="Arial" w:eastAsia="Times New Roman" w:hAnsi="Arial" w:cs="Arial"/>
          <w:b/>
          <w:bCs/>
          <w:color w:val="222222"/>
          <w:sz w:val="28"/>
          <w:szCs w:val="28"/>
          <w:lang w:val="en-AU" w:eastAsia="en-AU"/>
        </w:rPr>
      </w:pPr>
      <w:r w:rsidRPr="00D84622">
        <w:rPr>
          <w:b/>
          <w:bCs/>
          <w:sz w:val="28"/>
          <w:szCs w:val="28"/>
        </w:rPr>
        <w:t>RE: Executive Summary of Engineer Afsaneh Cooper’s Portfolio</w:t>
      </w:r>
    </w:p>
    <w:p w:rsidR="00D13225" w:rsidRDefault="00D13225" w:rsidP="00D13225">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I am </w:t>
      </w:r>
      <w:r w:rsidR="00E40936">
        <w:rPr>
          <w:rFonts w:ascii="Arial" w:eastAsia="Times New Roman" w:hAnsi="Arial" w:cs="Arial"/>
          <w:color w:val="222222"/>
          <w:sz w:val="24"/>
          <w:szCs w:val="24"/>
          <w:lang w:val="en-AU" w:eastAsia="en-AU"/>
        </w:rPr>
        <w:t xml:space="preserve">a </w:t>
      </w:r>
      <w:r w:rsidRPr="00D13225">
        <w:rPr>
          <w:rFonts w:ascii="Arial" w:eastAsia="Times New Roman" w:hAnsi="Arial" w:cs="Arial"/>
          <w:color w:val="222222"/>
          <w:sz w:val="24"/>
          <w:szCs w:val="24"/>
          <w:lang w:val="en-AU" w:eastAsia="en-AU"/>
        </w:rPr>
        <w:t xml:space="preserve">student in two courses this year at ECU and South Metropolitan TAFE in Perth, WA. </w:t>
      </w:r>
    </w:p>
    <w:p w:rsidR="00D13225" w:rsidRDefault="00D13225" w:rsidP="00D13225">
      <w:pPr>
        <w:spacing w:after="0" w:line="240" w:lineRule="auto"/>
        <w:rPr>
          <w:rFonts w:ascii="Arial" w:eastAsia="Times New Roman" w:hAnsi="Arial" w:cs="Arial"/>
          <w:color w:val="222222"/>
          <w:sz w:val="24"/>
          <w:szCs w:val="24"/>
          <w:lang w:val="en-AU" w:eastAsia="en-AU"/>
        </w:rPr>
      </w:pPr>
    </w:p>
    <w:p w:rsidR="00D13225" w:rsidRDefault="00D13225" w:rsidP="00D13225">
      <w:pPr>
        <w:spacing w:after="0" w:line="240" w:lineRule="auto"/>
        <w:rPr>
          <w:rFonts w:ascii="Arial" w:eastAsia="Times New Roman" w:hAnsi="Arial" w:cs="Arial"/>
          <w:color w:val="222222"/>
          <w:sz w:val="24"/>
          <w:szCs w:val="24"/>
          <w:lang w:val="en-AU" w:eastAsia="en-AU"/>
        </w:rPr>
      </w:pPr>
    </w:p>
    <w:p w:rsidR="00D13225" w:rsidRPr="00D13225" w:rsidRDefault="00D13225" w:rsidP="00D13225">
      <w:pPr>
        <w:spacing w:after="0" w:line="240" w:lineRule="auto"/>
        <w:rPr>
          <w:rFonts w:ascii="Arial" w:eastAsia="Times New Roman" w:hAnsi="Arial" w:cs="Arial"/>
          <w:b/>
          <w:bCs/>
          <w:color w:val="222222"/>
          <w:sz w:val="24"/>
          <w:szCs w:val="24"/>
          <w:lang w:val="en-AU" w:eastAsia="en-AU"/>
        </w:rPr>
      </w:pPr>
      <w:r w:rsidRPr="00D13225">
        <w:rPr>
          <w:rFonts w:ascii="Arial" w:eastAsia="Times New Roman" w:hAnsi="Arial" w:cs="Arial"/>
          <w:b/>
          <w:bCs/>
          <w:color w:val="222222"/>
          <w:sz w:val="24"/>
          <w:szCs w:val="24"/>
          <w:lang w:val="en-AU" w:eastAsia="en-AU"/>
        </w:rPr>
        <w:t>About my B.Sc. Course [19974-1984] Period</w:t>
      </w:r>
    </w:p>
    <w:p w:rsidR="00D13225" w:rsidRDefault="00D13225" w:rsidP="00D13225">
      <w:pPr>
        <w:spacing w:after="0" w:line="240" w:lineRule="auto"/>
        <w:rPr>
          <w:rFonts w:ascii="Arial" w:eastAsia="Times New Roman" w:hAnsi="Arial" w:cs="Arial"/>
          <w:color w:val="222222"/>
          <w:sz w:val="24"/>
          <w:szCs w:val="24"/>
          <w:lang w:val="en-AU" w:eastAsia="en-AU"/>
        </w:rPr>
      </w:pPr>
    </w:p>
    <w:p w:rsidR="00D0154A" w:rsidRDefault="00D13225" w:rsidP="00D13225">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I am a Mechanical Engineer in my B.Sc. degree but that degree was a double major in </w:t>
      </w:r>
      <w:r w:rsidRPr="00D13225">
        <w:rPr>
          <w:rFonts w:ascii="Arial" w:eastAsia="Times New Roman" w:hAnsi="Arial" w:cs="Arial"/>
          <w:b/>
          <w:bCs/>
          <w:color w:val="222222"/>
          <w:sz w:val="24"/>
          <w:szCs w:val="24"/>
          <w:lang w:val="en-AU" w:eastAsia="en-AU"/>
        </w:rPr>
        <w:t>Mechanical Solid</w:t>
      </w:r>
      <w:r>
        <w:rPr>
          <w:rFonts w:ascii="Arial" w:eastAsia="Times New Roman" w:hAnsi="Arial" w:cs="Arial"/>
          <w:b/>
          <w:bCs/>
          <w:color w:val="222222"/>
          <w:sz w:val="24"/>
          <w:szCs w:val="24"/>
          <w:lang w:val="en-AU" w:eastAsia="en-AU"/>
        </w:rPr>
        <w:t>s</w:t>
      </w:r>
      <w:r w:rsidRPr="00D13225">
        <w:rPr>
          <w:rFonts w:ascii="Arial" w:eastAsia="Times New Roman" w:hAnsi="Arial" w:cs="Arial"/>
          <w:b/>
          <w:bCs/>
          <w:color w:val="222222"/>
          <w:sz w:val="24"/>
          <w:szCs w:val="24"/>
          <w:lang w:val="en-AU" w:eastAsia="en-AU"/>
        </w:rPr>
        <w:t xml:space="preserve"> Design</w:t>
      </w:r>
      <w:r w:rsidRPr="00D13225">
        <w:rPr>
          <w:rFonts w:ascii="Arial" w:eastAsia="Times New Roman" w:hAnsi="Arial" w:cs="Arial"/>
          <w:color w:val="222222"/>
          <w:sz w:val="24"/>
          <w:szCs w:val="24"/>
          <w:lang w:val="en-AU" w:eastAsia="en-AU"/>
        </w:rPr>
        <w:t xml:space="preserve"> and that is why it is written in transcript its length was 5.5 years Equivalent full </w:t>
      </w:r>
      <w:r w:rsidR="00E40936" w:rsidRPr="00D13225">
        <w:rPr>
          <w:rFonts w:ascii="Arial" w:eastAsia="Times New Roman" w:hAnsi="Arial" w:cs="Arial"/>
          <w:color w:val="222222"/>
          <w:sz w:val="24"/>
          <w:szCs w:val="24"/>
          <w:lang w:val="en-AU" w:eastAsia="en-AU"/>
        </w:rPr>
        <w:t>time</w:t>
      </w:r>
      <w:r w:rsidR="00E40936">
        <w:rPr>
          <w:rFonts w:ascii="Arial" w:eastAsia="Times New Roman" w:hAnsi="Arial" w:cs="Arial"/>
          <w:color w:val="222222"/>
          <w:sz w:val="24"/>
          <w:szCs w:val="24"/>
          <w:lang w:val="en-AU" w:eastAsia="en-AU"/>
        </w:rPr>
        <w:t xml:space="preserve"> that</w:t>
      </w:r>
      <w:r w:rsidRPr="00D13225">
        <w:rPr>
          <w:rFonts w:ascii="Arial" w:eastAsia="Times New Roman" w:hAnsi="Arial" w:cs="Arial"/>
          <w:color w:val="222222"/>
          <w:sz w:val="24"/>
          <w:szCs w:val="24"/>
          <w:lang w:val="en-AU" w:eastAsia="en-AU"/>
        </w:rPr>
        <w:t xml:space="preserve"> is 1.5 years longer than a 4 years B.Sc. degree. Since my B.Sc. degree </w:t>
      </w:r>
      <w:r>
        <w:rPr>
          <w:rFonts w:ascii="Arial" w:eastAsia="Times New Roman" w:hAnsi="Arial" w:cs="Arial"/>
          <w:color w:val="222222"/>
          <w:sz w:val="24"/>
          <w:szCs w:val="24"/>
          <w:lang w:val="en-AU" w:eastAsia="en-AU"/>
        </w:rPr>
        <w:t xml:space="preserve">course </w:t>
      </w:r>
      <w:r w:rsidRPr="00D13225">
        <w:rPr>
          <w:rFonts w:ascii="Arial" w:eastAsia="Times New Roman" w:hAnsi="Arial" w:cs="Arial"/>
          <w:color w:val="222222"/>
          <w:sz w:val="24"/>
          <w:szCs w:val="24"/>
          <w:lang w:val="en-AU" w:eastAsia="en-AU"/>
        </w:rPr>
        <w:t xml:space="preserve">happened to be in the period before and after Iranian Revolution [Monarchy transition to Republic] Universities shut down 3.5 years all up. </w:t>
      </w:r>
      <w:r>
        <w:rPr>
          <w:rFonts w:ascii="Arial" w:eastAsia="Times New Roman" w:hAnsi="Arial" w:cs="Arial"/>
          <w:color w:val="222222"/>
          <w:sz w:val="24"/>
          <w:szCs w:val="24"/>
          <w:lang w:val="en-AU" w:eastAsia="en-AU"/>
        </w:rPr>
        <w:t xml:space="preserve">I also had one semester break. </w:t>
      </w:r>
    </w:p>
    <w:p w:rsidR="00D0154A" w:rsidRDefault="00D0154A" w:rsidP="00D13225">
      <w:pPr>
        <w:spacing w:after="0" w:line="240" w:lineRule="auto"/>
        <w:rPr>
          <w:rFonts w:ascii="Arial" w:eastAsia="Times New Roman" w:hAnsi="Arial" w:cs="Arial"/>
          <w:color w:val="222222"/>
          <w:sz w:val="24"/>
          <w:szCs w:val="24"/>
          <w:lang w:val="en-AU" w:eastAsia="en-AU"/>
        </w:rPr>
      </w:pPr>
    </w:p>
    <w:p w:rsidR="00D0154A" w:rsidRDefault="00D13225" w:rsidP="00D13225">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I studied by Iranian Government </w:t>
      </w:r>
      <w:r w:rsidRPr="00D13225">
        <w:rPr>
          <w:rFonts w:ascii="Arial" w:eastAsia="Times New Roman" w:hAnsi="Arial" w:cs="Arial"/>
          <w:b/>
          <w:bCs/>
          <w:color w:val="222222"/>
          <w:sz w:val="24"/>
          <w:szCs w:val="24"/>
          <w:lang w:val="en-AU" w:eastAsia="en-AU"/>
        </w:rPr>
        <w:t>English Competency Scholarship</w:t>
      </w:r>
      <w:r w:rsidRPr="00D13225">
        <w:rPr>
          <w:rFonts w:ascii="Arial" w:eastAsia="Times New Roman" w:hAnsi="Arial" w:cs="Arial"/>
          <w:color w:val="222222"/>
          <w:sz w:val="24"/>
          <w:szCs w:val="24"/>
          <w:lang w:val="en-AU" w:eastAsia="en-AU"/>
        </w:rPr>
        <w:t xml:space="preserve"> </w:t>
      </w:r>
      <w:r>
        <w:rPr>
          <w:rFonts w:ascii="Arial" w:eastAsia="Times New Roman" w:hAnsi="Arial" w:cs="Arial"/>
          <w:color w:val="222222"/>
          <w:sz w:val="24"/>
          <w:szCs w:val="24"/>
          <w:lang w:val="en-AU" w:eastAsia="en-AU"/>
        </w:rPr>
        <w:t xml:space="preserve">[I`zam Muhhassil] </w:t>
      </w:r>
      <w:r w:rsidRPr="00D13225">
        <w:rPr>
          <w:rFonts w:ascii="Arial" w:eastAsia="Times New Roman" w:hAnsi="Arial" w:cs="Arial"/>
          <w:color w:val="222222"/>
          <w:sz w:val="24"/>
          <w:szCs w:val="24"/>
          <w:lang w:val="en-AU" w:eastAsia="en-AU"/>
        </w:rPr>
        <w:t xml:space="preserve">during university shut down 1 [before revolution] in USA-San Diego State University, California [SDSU] for 9 months. This included passing two tests [GRE and TOEFL] to be admitted at SDSU and studying 2 units of 3rd year Mechanical Engineering. Revolution in Iran happened, my father died and I had to support my brother for his study in USA, so I gave all my USA </w:t>
      </w:r>
      <w:r>
        <w:rPr>
          <w:rFonts w:ascii="Arial" w:eastAsia="Times New Roman" w:hAnsi="Arial" w:cs="Arial"/>
          <w:color w:val="222222"/>
          <w:sz w:val="24"/>
          <w:szCs w:val="24"/>
          <w:lang w:val="en-AU" w:eastAsia="en-AU"/>
        </w:rPr>
        <w:t xml:space="preserve">family </w:t>
      </w:r>
      <w:r w:rsidRPr="00D13225">
        <w:rPr>
          <w:rFonts w:ascii="Arial" w:eastAsia="Times New Roman" w:hAnsi="Arial" w:cs="Arial"/>
          <w:color w:val="222222"/>
          <w:sz w:val="24"/>
          <w:szCs w:val="24"/>
          <w:lang w:val="en-AU" w:eastAsia="en-AU"/>
        </w:rPr>
        <w:t xml:space="preserve">fund to my brother to continue his study to graduation and returned to Iran to be </w:t>
      </w:r>
      <w:r>
        <w:rPr>
          <w:rFonts w:ascii="Arial" w:eastAsia="Times New Roman" w:hAnsi="Arial" w:cs="Arial"/>
          <w:color w:val="222222"/>
          <w:sz w:val="24"/>
          <w:szCs w:val="24"/>
          <w:lang w:val="en-AU" w:eastAsia="en-AU"/>
        </w:rPr>
        <w:t xml:space="preserve">able to return to Iran and stay </w:t>
      </w:r>
      <w:r w:rsidRPr="00D13225">
        <w:rPr>
          <w:rFonts w:ascii="Arial" w:eastAsia="Times New Roman" w:hAnsi="Arial" w:cs="Arial"/>
          <w:color w:val="222222"/>
          <w:sz w:val="24"/>
          <w:szCs w:val="24"/>
          <w:lang w:val="en-AU" w:eastAsia="en-AU"/>
        </w:rPr>
        <w:t xml:space="preserve">with my sick father. </w:t>
      </w:r>
    </w:p>
    <w:p w:rsidR="00D0154A" w:rsidRDefault="00D0154A" w:rsidP="00D13225">
      <w:pPr>
        <w:spacing w:after="0" w:line="240" w:lineRule="auto"/>
        <w:rPr>
          <w:rFonts w:ascii="Arial" w:eastAsia="Times New Roman" w:hAnsi="Arial" w:cs="Arial"/>
          <w:color w:val="222222"/>
          <w:sz w:val="24"/>
          <w:szCs w:val="24"/>
          <w:lang w:val="en-AU" w:eastAsia="en-AU"/>
        </w:rPr>
      </w:pPr>
    </w:p>
    <w:p w:rsidR="00D0154A" w:rsidRDefault="00D13225" w:rsidP="00D0154A">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After </w:t>
      </w:r>
      <w:r w:rsidR="00D0154A" w:rsidRPr="00D0154A">
        <w:rPr>
          <w:rFonts w:ascii="Arial" w:eastAsia="Times New Roman" w:hAnsi="Arial" w:cs="Arial"/>
          <w:b/>
          <w:bCs/>
          <w:color w:val="222222"/>
          <w:sz w:val="24"/>
          <w:szCs w:val="24"/>
          <w:lang w:val="en-AU" w:eastAsia="en-AU"/>
        </w:rPr>
        <w:t>Iranian R</w:t>
      </w:r>
      <w:r w:rsidRPr="00D13225">
        <w:rPr>
          <w:rFonts w:ascii="Arial" w:eastAsia="Times New Roman" w:hAnsi="Arial" w:cs="Arial"/>
          <w:b/>
          <w:bCs/>
          <w:color w:val="222222"/>
          <w:sz w:val="24"/>
          <w:szCs w:val="24"/>
          <w:lang w:val="en-AU" w:eastAsia="en-AU"/>
        </w:rPr>
        <w:t>evolution</w:t>
      </w:r>
      <w:r w:rsidRPr="00D13225">
        <w:rPr>
          <w:rFonts w:ascii="Arial" w:eastAsia="Times New Roman" w:hAnsi="Arial" w:cs="Arial"/>
          <w:color w:val="222222"/>
          <w:sz w:val="24"/>
          <w:szCs w:val="24"/>
          <w:lang w:val="en-AU" w:eastAsia="en-AU"/>
        </w:rPr>
        <w:t xml:space="preserve"> we only studied one semester and again universities were shut down by </w:t>
      </w:r>
      <w:r w:rsidRPr="00D13225">
        <w:rPr>
          <w:rFonts w:ascii="Arial" w:eastAsia="Times New Roman" w:hAnsi="Arial" w:cs="Arial"/>
          <w:b/>
          <w:bCs/>
          <w:color w:val="222222"/>
          <w:sz w:val="24"/>
          <w:szCs w:val="24"/>
          <w:lang w:val="en-AU" w:eastAsia="en-AU"/>
        </w:rPr>
        <w:t>republican revolutionary government</w:t>
      </w:r>
      <w:r w:rsidRPr="00D13225">
        <w:rPr>
          <w:rFonts w:ascii="Arial" w:eastAsia="Times New Roman" w:hAnsi="Arial" w:cs="Arial"/>
          <w:color w:val="222222"/>
          <w:sz w:val="24"/>
          <w:szCs w:val="24"/>
          <w:lang w:val="en-AU" w:eastAsia="en-AU"/>
        </w:rPr>
        <w:t xml:space="preserve"> for </w:t>
      </w:r>
      <w:r w:rsidRPr="00D13225">
        <w:rPr>
          <w:rFonts w:ascii="Arial" w:eastAsia="Times New Roman" w:hAnsi="Arial" w:cs="Arial"/>
          <w:b/>
          <w:bCs/>
          <w:color w:val="222222"/>
          <w:sz w:val="24"/>
          <w:szCs w:val="24"/>
          <w:lang w:val="en-AU" w:eastAsia="en-AU"/>
        </w:rPr>
        <w:t>Cultural Revolution</w:t>
      </w:r>
      <w:r w:rsidRPr="00D13225">
        <w:rPr>
          <w:rFonts w:ascii="Arial" w:eastAsia="Times New Roman" w:hAnsi="Arial" w:cs="Arial"/>
          <w:color w:val="222222"/>
          <w:sz w:val="24"/>
          <w:szCs w:val="24"/>
          <w:lang w:val="en-AU" w:eastAsia="en-AU"/>
        </w:rPr>
        <w:t xml:space="preserve"> to change the universities curriculum to a better and more relevant to industry and jobs</w:t>
      </w:r>
      <w:r>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perhaps retrenching some academics for their </w:t>
      </w:r>
      <w:r w:rsidR="00D0154A" w:rsidRPr="00D0154A">
        <w:rPr>
          <w:rFonts w:ascii="Arial" w:eastAsia="Times New Roman" w:hAnsi="Arial" w:cs="Arial"/>
          <w:b/>
          <w:bCs/>
          <w:color w:val="222222"/>
          <w:sz w:val="24"/>
          <w:szCs w:val="24"/>
          <w:lang w:val="en-AU" w:eastAsia="en-AU"/>
        </w:rPr>
        <w:t>Political S</w:t>
      </w:r>
      <w:r w:rsidRPr="00D13225">
        <w:rPr>
          <w:rFonts w:ascii="Arial" w:eastAsia="Times New Roman" w:hAnsi="Arial" w:cs="Arial"/>
          <w:b/>
          <w:bCs/>
          <w:color w:val="222222"/>
          <w:sz w:val="24"/>
          <w:szCs w:val="24"/>
          <w:lang w:val="en-AU" w:eastAsia="en-AU"/>
        </w:rPr>
        <w:t>tanding</w:t>
      </w:r>
      <w:r w:rsidRPr="00D13225">
        <w:rPr>
          <w:rFonts w:ascii="Arial" w:eastAsia="Times New Roman" w:hAnsi="Arial" w:cs="Arial"/>
          <w:color w:val="222222"/>
          <w:sz w:val="24"/>
          <w:szCs w:val="24"/>
          <w:lang w:val="en-AU" w:eastAsia="en-AU"/>
        </w:rPr>
        <w:t xml:space="preserve"> at that time. </w:t>
      </w:r>
    </w:p>
    <w:p w:rsidR="00D0154A" w:rsidRDefault="00D0154A" w:rsidP="00D0154A">
      <w:pPr>
        <w:spacing w:after="0" w:line="240" w:lineRule="auto"/>
        <w:rPr>
          <w:rFonts w:ascii="Arial" w:eastAsia="Times New Roman" w:hAnsi="Arial" w:cs="Arial"/>
          <w:color w:val="222222"/>
          <w:sz w:val="24"/>
          <w:szCs w:val="24"/>
          <w:lang w:val="en-AU" w:eastAsia="en-AU"/>
        </w:rPr>
      </w:pPr>
    </w:p>
    <w:p w:rsidR="00D0154A" w:rsidRDefault="00D13225" w:rsidP="00D0154A">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lastRenderedPageBreak/>
        <w:t xml:space="preserve">However the Iranian President had just established </w:t>
      </w:r>
      <w:r w:rsidR="00D0154A">
        <w:rPr>
          <w:rFonts w:ascii="Arial" w:eastAsia="Times New Roman" w:hAnsi="Arial" w:cs="Arial"/>
          <w:color w:val="222222"/>
          <w:sz w:val="24"/>
          <w:szCs w:val="24"/>
          <w:lang w:val="en-AU" w:eastAsia="en-AU"/>
        </w:rPr>
        <w:t xml:space="preserve">a </w:t>
      </w:r>
      <w:r w:rsidRPr="00D13225">
        <w:rPr>
          <w:rFonts w:ascii="Arial" w:eastAsia="Times New Roman" w:hAnsi="Arial" w:cs="Arial"/>
          <w:color w:val="222222"/>
          <w:sz w:val="24"/>
          <w:szCs w:val="24"/>
          <w:lang w:val="en-AU" w:eastAsia="en-AU"/>
        </w:rPr>
        <w:t>Centre for Research into Mechanical Engineering - Machine Design [Iranian Research Organisation for Science and Technology] in Tehran with best academic</w:t>
      </w:r>
      <w:r w:rsidR="00D0154A">
        <w:rPr>
          <w:rFonts w:ascii="Arial" w:eastAsia="Times New Roman" w:hAnsi="Arial" w:cs="Arial"/>
          <w:color w:val="222222"/>
          <w:sz w:val="24"/>
          <w:szCs w:val="24"/>
          <w:lang w:val="en-AU" w:eastAsia="en-AU"/>
        </w:rPr>
        <w:t>s</w:t>
      </w:r>
      <w:r w:rsidRPr="00D13225">
        <w:rPr>
          <w:rFonts w:ascii="Arial" w:eastAsia="Times New Roman" w:hAnsi="Arial" w:cs="Arial"/>
          <w:color w:val="222222"/>
          <w:sz w:val="24"/>
          <w:szCs w:val="24"/>
          <w:lang w:val="en-AU" w:eastAsia="en-AU"/>
        </w:rPr>
        <w:t xml:space="preserve"> from Tehran University [with jobless academics as employees] and another Centre for Research into Renewable Energy Research [with jobless academics]. I worked in these two research centres during closure of universities while I was waiting that universities be opened again. </w:t>
      </w:r>
    </w:p>
    <w:p w:rsidR="00D0154A" w:rsidRDefault="00D0154A" w:rsidP="00D0154A">
      <w:pPr>
        <w:spacing w:after="0" w:line="240" w:lineRule="auto"/>
        <w:rPr>
          <w:rFonts w:ascii="Arial" w:eastAsia="Times New Roman" w:hAnsi="Arial" w:cs="Arial"/>
          <w:color w:val="222222"/>
          <w:sz w:val="24"/>
          <w:szCs w:val="24"/>
          <w:lang w:val="en-AU" w:eastAsia="en-AU"/>
        </w:rPr>
      </w:pPr>
    </w:p>
    <w:p w:rsidR="00D0154A" w:rsidRDefault="00D0154A" w:rsidP="00D0154A">
      <w:p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S</w:t>
      </w:r>
      <w:r w:rsidR="00D13225" w:rsidRPr="00D13225">
        <w:rPr>
          <w:rFonts w:ascii="Arial" w:eastAsia="Times New Roman" w:hAnsi="Arial" w:cs="Arial"/>
          <w:color w:val="222222"/>
          <w:sz w:val="24"/>
          <w:szCs w:val="24"/>
          <w:lang w:val="en-AU" w:eastAsia="en-AU"/>
        </w:rPr>
        <w:t>ince there were a lot of academics who did not have anything to do at that time, I started translating my text book in Turbo-machinery from English to Persian, then got help from two of my classmate</w:t>
      </w:r>
      <w:r>
        <w:rPr>
          <w:rFonts w:ascii="Arial" w:eastAsia="Times New Roman" w:hAnsi="Arial" w:cs="Arial"/>
          <w:color w:val="222222"/>
          <w:sz w:val="24"/>
          <w:szCs w:val="24"/>
          <w:lang w:val="en-AU" w:eastAsia="en-AU"/>
        </w:rPr>
        <w:t>s</w:t>
      </w:r>
      <w:r w:rsidR="00D13225" w:rsidRPr="00D13225">
        <w:rPr>
          <w:rFonts w:ascii="Arial" w:eastAsia="Times New Roman" w:hAnsi="Arial" w:cs="Arial"/>
          <w:color w:val="222222"/>
          <w:sz w:val="24"/>
          <w:szCs w:val="24"/>
          <w:lang w:val="en-AU" w:eastAsia="en-AU"/>
        </w:rPr>
        <w:t xml:space="preserve"> and created a team for that </w:t>
      </w:r>
      <w:r>
        <w:rPr>
          <w:rFonts w:ascii="Arial" w:eastAsia="Times New Roman" w:hAnsi="Arial" w:cs="Arial"/>
          <w:color w:val="222222"/>
          <w:sz w:val="24"/>
          <w:szCs w:val="24"/>
          <w:lang w:val="en-AU" w:eastAsia="en-AU"/>
        </w:rPr>
        <w:t>“</w:t>
      </w:r>
      <w:r w:rsidR="00D13225" w:rsidRPr="00D13225">
        <w:rPr>
          <w:rFonts w:ascii="Arial" w:eastAsia="Times New Roman" w:hAnsi="Arial" w:cs="Arial"/>
          <w:color w:val="222222"/>
          <w:sz w:val="24"/>
          <w:szCs w:val="24"/>
          <w:lang w:val="en-AU" w:eastAsia="en-AU"/>
        </w:rPr>
        <w:t>Turbomachinery text book</w:t>
      </w:r>
      <w:r>
        <w:rPr>
          <w:rFonts w:ascii="Arial" w:eastAsia="Times New Roman" w:hAnsi="Arial" w:cs="Arial"/>
          <w:color w:val="222222"/>
          <w:sz w:val="24"/>
          <w:szCs w:val="24"/>
          <w:lang w:val="en-AU" w:eastAsia="en-AU"/>
        </w:rPr>
        <w:t>, by Dixon”</w:t>
      </w:r>
      <w:r w:rsidR="00D13225" w:rsidRPr="00D13225">
        <w:rPr>
          <w:rFonts w:ascii="Arial" w:eastAsia="Times New Roman" w:hAnsi="Arial" w:cs="Arial"/>
          <w:color w:val="222222"/>
          <w:sz w:val="24"/>
          <w:szCs w:val="24"/>
          <w:lang w:val="en-AU" w:eastAsia="en-AU"/>
        </w:rPr>
        <w:t xml:space="preserve"> we just passed its unit before our university closes down. After we translated half of that book</w:t>
      </w:r>
      <w:r>
        <w:rPr>
          <w:rFonts w:ascii="Arial" w:eastAsia="Times New Roman" w:hAnsi="Arial" w:cs="Arial"/>
          <w:color w:val="222222"/>
          <w:sz w:val="24"/>
          <w:szCs w:val="24"/>
          <w:lang w:val="en-AU" w:eastAsia="en-AU"/>
        </w:rPr>
        <w:t>,</w:t>
      </w:r>
      <w:r w:rsidR="00D13225" w:rsidRPr="00D13225">
        <w:rPr>
          <w:rFonts w:ascii="Arial" w:eastAsia="Times New Roman" w:hAnsi="Arial" w:cs="Arial"/>
          <w:color w:val="222222"/>
          <w:sz w:val="24"/>
          <w:szCs w:val="24"/>
          <w:lang w:val="en-AU" w:eastAsia="en-AU"/>
        </w:rPr>
        <w:t xml:space="preserve"> we three classmates asked our lecturer of that unit to supervise us for editing the translated book</w:t>
      </w:r>
      <w:r>
        <w:rPr>
          <w:rFonts w:ascii="Arial" w:eastAsia="Times New Roman" w:hAnsi="Arial" w:cs="Arial"/>
          <w:color w:val="222222"/>
          <w:sz w:val="24"/>
          <w:szCs w:val="24"/>
          <w:lang w:val="en-AU" w:eastAsia="en-AU"/>
        </w:rPr>
        <w:t>,</w:t>
      </w:r>
      <w:r w:rsidR="00D13225" w:rsidRPr="00D13225">
        <w:rPr>
          <w:rFonts w:ascii="Arial" w:eastAsia="Times New Roman" w:hAnsi="Arial" w:cs="Arial"/>
          <w:color w:val="222222"/>
          <w:sz w:val="24"/>
          <w:szCs w:val="24"/>
          <w:lang w:val="en-AU" w:eastAsia="en-AU"/>
        </w:rPr>
        <w:t xml:space="preserve"> while we were completing the rest of the book. Dr Sarmast got the idea from me and met our Vice Chancellor Dr Ali Akbar Salehi [graduate of MIT] and they both established two centres: a) Ministry of Power first Renewable Energy Centre</w:t>
      </w:r>
      <w:r w:rsidR="00E40936">
        <w:rPr>
          <w:rFonts w:ascii="Arial" w:eastAsia="Times New Roman" w:hAnsi="Arial" w:cs="Arial"/>
          <w:color w:val="222222"/>
          <w:sz w:val="24"/>
          <w:szCs w:val="24"/>
          <w:lang w:val="en-AU" w:eastAsia="en-AU"/>
        </w:rPr>
        <w:t>,</w:t>
      </w:r>
      <w:r w:rsidR="00E40936" w:rsidRPr="00D13225">
        <w:rPr>
          <w:rFonts w:ascii="Arial" w:eastAsia="Times New Roman" w:hAnsi="Arial" w:cs="Arial"/>
          <w:color w:val="222222"/>
          <w:sz w:val="24"/>
          <w:szCs w:val="24"/>
          <w:lang w:val="en-AU" w:eastAsia="en-AU"/>
        </w:rPr>
        <w:t xml:space="preserve"> b</w:t>
      </w:r>
      <w:r w:rsidR="00D13225" w:rsidRPr="00D13225">
        <w:rPr>
          <w:rFonts w:ascii="Arial" w:eastAsia="Times New Roman" w:hAnsi="Arial" w:cs="Arial"/>
          <w:color w:val="222222"/>
          <w:sz w:val="24"/>
          <w:szCs w:val="24"/>
          <w:lang w:val="en-AU" w:eastAsia="en-AU"/>
        </w:rPr>
        <w:t xml:space="preserve">) Ministry of Power first designing and manufacturing Water Turbine centre. </w:t>
      </w:r>
    </w:p>
    <w:p w:rsidR="00D0154A" w:rsidRDefault="00D0154A" w:rsidP="00D0154A">
      <w:pPr>
        <w:spacing w:after="0" w:line="240" w:lineRule="auto"/>
        <w:rPr>
          <w:rFonts w:ascii="Arial" w:eastAsia="Times New Roman" w:hAnsi="Arial" w:cs="Arial"/>
          <w:color w:val="222222"/>
          <w:sz w:val="24"/>
          <w:szCs w:val="24"/>
          <w:lang w:val="en-AU" w:eastAsia="en-AU"/>
        </w:rPr>
      </w:pPr>
    </w:p>
    <w:p w:rsidR="004F766D" w:rsidRDefault="00D13225" w:rsidP="00D0154A">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Then I and two of my classmate</w:t>
      </w:r>
      <w:r w:rsidR="00D0154A">
        <w:rPr>
          <w:rFonts w:ascii="Arial" w:eastAsia="Times New Roman" w:hAnsi="Arial" w:cs="Arial"/>
          <w:color w:val="222222"/>
          <w:sz w:val="24"/>
          <w:szCs w:val="24"/>
          <w:lang w:val="en-AU" w:eastAsia="en-AU"/>
        </w:rPr>
        <w:t>s</w:t>
      </w:r>
      <w:r w:rsidRPr="00D13225">
        <w:rPr>
          <w:rFonts w:ascii="Arial" w:eastAsia="Times New Roman" w:hAnsi="Arial" w:cs="Arial"/>
          <w:color w:val="222222"/>
          <w:sz w:val="24"/>
          <w:szCs w:val="24"/>
          <w:lang w:val="en-AU" w:eastAsia="en-AU"/>
        </w:rPr>
        <w:t xml:space="preserve"> with Dr Sarmast were shifted to the new building</w:t>
      </w:r>
      <w:r w:rsidR="00D0154A">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which was </w:t>
      </w:r>
      <w:r w:rsidR="00D0154A">
        <w:rPr>
          <w:rFonts w:ascii="Arial" w:eastAsia="Times New Roman" w:hAnsi="Arial" w:cs="Arial"/>
          <w:color w:val="222222"/>
          <w:sz w:val="24"/>
          <w:szCs w:val="24"/>
          <w:lang w:val="en-AU" w:eastAsia="en-AU"/>
        </w:rPr>
        <w:t xml:space="preserve">just established </w:t>
      </w:r>
      <w:r w:rsidRPr="00D13225">
        <w:rPr>
          <w:rFonts w:ascii="Arial" w:eastAsia="Times New Roman" w:hAnsi="Arial" w:cs="Arial"/>
          <w:color w:val="222222"/>
          <w:sz w:val="24"/>
          <w:szCs w:val="24"/>
          <w:lang w:val="en-AU" w:eastAsia="en-AU"/>
        </w:rPr>
        <w:t xml:space="preserve">for </w:t>
      </w:r>
      <w:r w:rsidRPr="00D13225">
        <w:rPr>
          <w:rFonts w:ascii="Arial" w:eastAsia="Times New Roman" w:hAnsi="Arial" w:cs="Arial"/>
          <w:b/>
          <w:bCs/>
          <w:color w:val="222222"/>
          <w:sz w:val="24"/>
          <w:szCs w:val="24"/>
          <w:lang w:val="en-AU" w:eastAsia="en-AU"/>
        </w:rPr>
        <w:t>Design of Water Turbines</w:t>
      </w:r>
      <w:r w:rsidRPr="00D13225">
        <w:rPr>
          <w:rFonts w:ascii="Arial" w:eastAsia="Times New Roman" w:hAnsi="Arial" w:cs="Arial"/>
          <w:color w:val="222222"/>
          <w:sz w:val="24"/>
          <w:szCs w:val="24"/>
          <w:lang w:val="en-AU" w:eastAsia="en-AU"/>
        </w:rPr>
        <w:t>. I asked two other classmates to join us too and we were a team of 5 students and our lecturer in Turbo-machinery</w:t>
      </w:r>
      <w:r w:rsidR="00D0154A">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when we went to the empty new research centre. Soon another team of three joined us from </w:t>
      </w:r>
      <w:r w:rsidRPr="00D13225">
        <w:rPr>
          <w:rFonts w:ascii="Arial" w:eastAsia="Times New Roman" w:hAnsi="Arial" w:cs="Arial"/>
          <w:b/>
          <w:bCs/>
          <w:color w:val="222222"/>
          <w:sz w:val="24"/>
          <w:szCs w:val="24"/>
          <w:lang w:val="en-AU" w:eastAsia="en-AU"/>
        </w:rPr>
        <w:t>Tehran University</w:t>
      </w:r>
      <w:r w:rsidRPr="00D13225">
        <w:rPr>
          <w:rFonts w:ascii="Arial" w:eastAsia="Times New Roman" w:hAnsi="Arial" w:cs="Arial"/>
          <w:color w:val="222222"/>
          <w:sz w:val="24"/>
          <w:szCs w:val="24"/>
          <w:lang w:val="en-AU" w:eastAsia="en-AU"/>
        </w:rPr>
        <w:t>. Therefore we became a team of 8 people from two best Tehran universities [</w:t>
      </w:r>
      <w:r w:rsidRPr="00D13225">
        <w:rPr>
          <w:rFonts w:ascii="Arial" w:eastAsia="Times New Roman" w:hAnsi="Arial" w:cs="Arial"/>
          <w:b/>
          <w:bCs/>
          <w:color w:val="222222"/>
          <w:sz w:val="24"/>
          <w:szCs w:val="24"/>
          <w:lang w:val="en-AU" w:eastAsia="en-AU"/>
        </w:rPr>
        <w:t>Sharif University of Technology</w:t>
      </w:r>
      <w:r w:rsidR="00D0154A">
        <w:rPr>
          <w:rFonts w:ascii="Arial" w:eastAsia="Times New Roman" w:hAnsi="Arial" w:cs="Arial"/>
          <w:color w:val="222222"/>
          <w:sz w:val="24"/>
          <w:szCs w:val="24"/>
          <w:lang w:val="en-AU" w:eastAsia="en-AU"/>
        </w:rPr>
        <w:t xml:space="preserve"> and </w:t>
      </w:r>
      <w:r w:rsidR="00D0154A" w:rsidRPr="00D0154A">
        <w:rPr>
          <w:rFonts w:ascii="Arial" w:eastAsia="Times New Roman" w:hAnsi="Arial" w:cs="Arial"/>
          <w:b/>
          <w:bCs/>
          <w:color w:val="222222"/>
          <w:sz w:val="24"/>
          <w:szCs w:val="24"/>
          <w:lang w:val="en-AU" w:eastAsia="en-AU"/>
        </w:rPr>
        <w:t>Tehran University</w:t>
      </w:r>
      <w:r w:rsidRPr="00D13225">
        <w:rPr>
          <w:rFonts w:ascii="Arial" w:eastAsia="Times New Roman" w:hAnsi="Arial" w:cs="Arial"/>
          <w:color w:val="222222"/>
          <w:sz w:val="24"/>
          <w:szCs w:val="24"/>
          <w:lang w:val="en-AU" w:eastAsia="en-AU"/>
        </w:rPr>
        <w:t>]. I was the main team member at the begin</w:t>
      </w:r>
      <w:r w:rsidR="00D0154A">
        <w:rPr>
          <w:rFonts w:ascii="Arial" w:eastAsia="Times New Roman" w:hAnsi="Arial" w:cs="Arial"/>
          <w:color w:val="222222"/>
          <w:sz w:val="24"/>
          <w:szCs w:val="24"/>
          <w:lang w:val="en-AU" w:eastAsia="en-AU"/>
        </w:rPr>
        <w:t>n</w:t>
      </w:r>
      <w:r w:rsidRPr="00D13225">
        <w:rPr>
          <w:rFonts w:ascii="Arial" w:eastAsia="Times New Roman" w:hAnsi="Arial" w:cs="Arial"/>
          <w:color w:val="222222"/>
          <w:sz w:val="24"/>
          <w:szCs w:val="24"/>
          <w:lang w:val="en-AU" w:eastAsia="en-AU"/>
        </w:rPr>
        <w:t>ing</w:t>
      </w:r>
      <w:r w:rsidR="00D0154A">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when we started at </w:t>
      </w:r>
      <w:r w:rsidRPr="00D13225">
        <w:rPr>
          <w:rFonts w:ascii="Arial" w:eastAsia="Times New Roman" w:hAnsi="Arial" w:cs="Arial"/>
          <w:b/>
          <w:bCs/>
          <w:color w:val="222222"/>
          <w:sz w:val="24"/>
          <w:szCs w:val="24"/>
          <w:lang w:val="en-AU" w:eastAsia="en-AU"/>
        </w:rPr>
        <w:t>Power Ministry</w:t>
      </w:r>
      <w:r w:rsidRPr="00D13225">
        <w:rPr>
          <w:rFonts w:ascii="Arial" w:eastAsia="Times New Roman" w:hAnsi="Arial" w:cs="Arial"/>
          <w:color w:val="222222"/>
          <w:sz w:val="24"/>
          <w:szCs w:val="24"/>
          <w:lang w:val="en-AU" w:eastAsia="en-AU"/>
        </w:rPr>
        <w:t xml:space="preserve"> and arranged to visit a </w:t>
      </w:r>
      <w:r w:rsidRPr="00D13225">
        <w:rPr>
          <w:rFonts w:ascii="Arial" w:eastAsia="Times New Roman" w:hAnsi="Arial" w:cs="Arial"/>
          <w:b/>
          <w:bCs/>
          <w:color w:val="222222"/>
          <w:sz w:val="24"/>
          <w:szCs w:val="24"/>
          <w:lang w:val="en-AU" w:eastAsia="en-AU"/>
        </w:rPr>
        <w:t>Francis Turbine</w:t>
      </w:r>
      <w:r w:rsidRPr="00D13225">
        <w:rPr>
          <w:rFonts w:ascii="Arial" w:eastAsia="Times New Roman" w:hAnsi="Arial" w:cs="Arial"/>
          <w:color w:val="222222"/>
          <w:sz w:val="24"/>
          <w:szCs w:val="24"/>
          <w:lang w:val="en-AU" w:eastAsia="en-AU"/>
        </w:rPr>
        <w:t xml:space="preserve"> in City of Hamedan in West of Iran</w:t>
      </w:r>
      <w:r w:rsidR="00D0154A">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which was installed at the top of a mountain</w:t>
      </w:r>
      <w:r w:rsidR="00D0154A">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which had a river and a water fall. The two lecturers who were supervising the team decided that Francis Turbine was very complex and Dr Rad was also with us. Dr Rad was specialist in Fluid Mechanics and he had a hard time climbing that mountain with young engineering students in the team. Dr Rad was head of our Mechanical Engineering department at </w:t>
      </w:r>
      <w:r w:rsidRPr="00D13225">
        <w:rPr>
          <w:rFonts w:ascii="Arial" w:eastAsia="Times New Roman" w:hAnsi="Arial" w:cs="Arial"/>
          <w:b/>
          <w:bCs/>
          <w:color w:val="222222"/>
          <w:sz w:val="24"/>
          <w:szCs w:val="24"/>
          <w:lang w:val="en-AU" w:eastAsia="en-AU"/>
        </w:rPr>
        <w:t>Sharif University</w:t>
      </w:r>
      <w:r w:rsidR="004F766D" w:rsidRPr="004F766D">
        <w:rPr>
          <w:rFonts w:ascii="Arial" w:eastAsia="Times New Roman" w:hAnsi="Arial" w:cs="Arial"/>
          <w:b/>
          <w:bCs/>
          <w:color w:val="222222"/>
          <w:sz w:val="24"/>
          <w:szCs w:val="24"/>
          <w:lang w:val="en-AU" w:eastAsia="en-AU"/>
        </w:rPr>
        <w:t xml:space="preserve"> of Technology</w:t>
      </w:r>
      <w:r w:rsidR="004F766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where I studied my B.Sc. degree. Dr Rad, Dr Sarmast [Lecturer of Turbomachinery] and another doctor from Tehran University decided that I should not persist on Francis Turbine to design! But suggested the research should be done on </w:t>
      </w:r>
      <w:r w:rsidRPr="00D13225">
        <w:rPr>
          <w:rFonts w:ascii="Arial" w:eastAsia="Times New Roman" w:hAnsi="Arial" w:cs="Arial"/>
          <w:b/>
          <w:bCs/>
          <w:color w:val="222222"/>
          <w:sz w:val="24"/>
          <w:szCs w:val="24"/>
          <w:lang w:val="en-AU" w:eastAsia="en-AU"/>
        </w:rPr>
        <w:t xml:space="preserve">design and manufacturing of a Pelton Wheel </w:t>
      </w:r>
      <w:r w:rsidRPr="00D13225">
        <w:rPr>
          <w:rFonts w:ascii="Arial" w:eastAsia="Times New Roman" w:hAnsi="Arial" w:cs="Arial"/>
          <w:color w:val="222222"/>
          <w:sz w:val="24"/>
          <w:szCs w:val="24"/>
          <w:lang w:val="en-AU" w:eastAsia="en-AU"/>
        </w:rPr>
        <w:t>instead</w:t>
      </w:r>
      <w:r w:rsidR="004F766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which is a simple </w:t>
      </w:r>
      <w:r w:rsidRPr="00D13225">
        <w:rPr>
          <w:rFonts w:ascii="Arial" w:eastAsia="Times New Roman" w:hAnsi="Arial" w:cs="Arial"/>
          <w:b/>
          <w:bCs/>
          <w:color w:val="222222"/>
          <w:sz w:val="24"/>
          <w:szCs w:val="24"/>
          <w:lang w:val="en-AU" w:eastAsia="en-AU"/>
        </w:rPr>
        <w:t>Water Turbine</w:t>
      </w:r>
      <w:r w:rsidRPr="00D13225">
        <w:rPr>
          <w:rFonts w:ascii="Arial" w:eastAsia="Times New Roman" w:hAnsi="Arial" w:cs="Arial"/>
          <w:color w:val="222222"/>
          <w:sz w:val="24"/>
          <w:szCs w:val="24"/>
          <w:lang w:val="en-AU" w:eastAsia="en-AU"/>
        </w:rPr>
        <w:t>. I guess they thought at that time we were just consumers for purchase of Francis Turbine and had no expertise in such sophisticate water turbine</w:t>
      </w:r>
      <w:r w:rsidR="004F766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we visited in Hamedan in our research trip. Then the team for design </w:t>
      </w:r>
      <w:r w:rsidR="004F766D">
        <w:rPr>
          <w:rFonts w:ascii="Arial" w:eastAsia="Times New Roman" w:hAnsi="Arial" w:cs="Arial"/>
          <w:color w:val="222222"/>
          <w:sz w:val="24"/>
          <w:szCs w:val="24"/>
          <w:lang w:val="en-AU" w:eastAsia="en-AU"/>
        </w:rPr>
        <w:t>o</w:t>
      </w:r>
      <w:r w:rsidRPr="00D13225">
        <w:rPr>
          <w:rFonts w:ascii="Arial" w:eastAsia="Times New Roman" w:hAnsi="Arial" w:cs="Arial"/>
          <w:color w:val="222222"/>
          <w:sz w:val="24"/>
          <w:szCs w:val="24"/>
          <w:lang w:val="en-AU" w:eastAsia="en-AU"/>
        </w:rPr>
        <w:t xml:space="preserve">f water turbine started </w:t>
      </w:r>
      <w:r w:rsidR="004F766D">
        <w:rPr>
          <w:rFonts w:ascii="Arial" w:eastAsia="Times New Roman" w:hAnsi="Arial" w:cs="Arial"/>
          <w:color w:val="222222"/>
          <w:sz w:val="24"/>
          <w:szCs w:val="24"/>
          <w:lang w:val="en-AU" w:eastAsia="en-AU"/>
        </w:rPr>
        <w:t xml:space="preserve">by </w:t>
      </w:r>
      <w:r w:rsidRPr="00D13225">
        <w:rPr>
          <w:rFonts w:ascii="Arial" w:eastAsia="Times New Roman" w:hAnsi="Arial" w:cs="Arial"/>
          <w:color w:val="222222"/>
          <w:sz w:val="24"/>
          <w:szCs w:val="24"/>
          <w:lang w:val="en-AU" w:eastAsia="en-AU"/>
        </w:rPr>
        <w:t>dis</w:t>
      </w:r>
      <w:r w:rsidR="004F766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assembling an old Pelton Wheel to learn how to design that turbine by reverse engineering in the new centre for water turbine research. </w:t>
      </w:r>
    </w:p>
    <w:p w:rsidR="004F766D" w:rsidRDefault="004F766D" w:rsidP="00D0154A">
      <w:pPr>
        <w:spacing w:after="0" w:line="240" w:lineRule="auto"/>
        <w:rPr>
          <w:rFonts w:ascii="Arial" w:eastAsia="Times New Roman" w:hAnsi="Arial" w:cs="Arial"/>
          <w:color w:val="222222"/>
          <w:sz w:val="24"/>
          <w:szCs w:val="24"/>
          <w:lang w:val="en-AU" w:eastAsia="en-AU"/>
        </w:rPr>
      </w:pPr>
    </w:p>
    <w:p w:rsidR="004F766D" w:rsidRDefault="00D13225" w:rsidP="004F766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lastRenderedPageBreak/>
        <w:t>We three classmate</w:t>
      </w:r>
      <w:r w:rsidR="004F766D">
        <w:rPr>
          <w:rFonts w:ascii="Arial" w:eastAsia="Times New Roman" w:hAnsi="Arial" w:cs="Arial"/>
          <w:color w:val="222222"/>
          <w:sz w:val="24"/>
          <w:szCs w:val="24"/>
          <w:lang w:val="en-AU" w:eastAsia="en-AU"/>
        </w:rPr>
        <w:t>s</w:t>
      </w:r>
      <w:r w:rsidRPr="00D13225">
        <w:rPr>
          <w:rFonts w:ascii="Arial" w:eastAsia="Times New Roman" w:hAnsi="Arial" w:cs="Arial"/>
          <w:color w:val="222222"/>
          <w:sz w:val="24"/>
          <w:szCs w:val="24"/>
          <w:lang w:val="en-AU" w:eastAsia="en-AU"/>
        </w:rPr>
        <w:t xml:space="preserve"> completed our translation and the </w:t>
      </w:r>
      <w:r w:rsidRPr="00D13225">
        <w:rPr>
          <w:rFonts w:ascii="Arial" w:eastAsia="Times New Roman" w:hAnsi="Arial" w:cs="Arial"/>
          <w:b/>
          <w:bCs/>
          <w:color w:val="222222"/>
          <w:sz w:val="24"/>
          <w:szCs w:val="24"/>
          <w:lang w:val="en-AU" w:eastAsia="en-AU"/>
        </w:rPr>
        <w:t>first Persian Book in Turbomachinery was published</w:t>
      </w:r>
      <w:r w:rsidRPr="00D13225">
        <w:rPr>
          <w:rFonts w:ascii="Arial" w:eastAsia="Times New Roman" w:hAnsi="Arial" w:cs="Arial"/>
          <w:color w:val="222222"/>
          <w:sz w:val="24"/>
          <w:szCs w:val="24"/>
          <w:lang w:val="en-AU" w:eastAsia="en-AU"/>
        </w:rPr>
        <w:t xml:space="preserve"> with the cost of a new centre for </w:t>
      </w:r>
      <w:r w:rsidRPr="00D13225">
        <w:rPr>
          <w:rFonts w:ascii="Arial" w:eastAsia="Times New Roman" w:hAnsi="Arial" w:cs="Arial"/>
          <w:b/>
          <w:bCs/>
          <w:color w:val="222222"/>
          <w:sz w:val="24"/>
          <w:szCs w:val="24"/>
          <w:lang w:val="en-AU" w:eastAsia="en-AU"/>
        </w:rPr>
        <w:t>publication of university books</w:t>
      </w:r>
      <w:r w:rsidR="004F766D">
        <w:rPr>
          <w:rFonts w:ascii="Arial" w:eastAsia="Times New Roman" w:hAnsi="Arial" w:cs="Arial"/>
          <w:b/>
          <w:bCs/>
          <w:color w:val="222222"/>
          <w:sz w:val="24"/>
          <w:szCs w:val="24"/>
          <w:lang w:val="en-AU" w:eastAsia="en-AU"/>
        </w:rPr>
        <w:t xml:space="preserve"> [Jihad Danishgahi]</w:t>
      </w:r>
      <w:r w:rsidRPr="00D13225">
        <w:rPr>
          <w:rFonts w:ascii="Arial" w:eastAsia="Times New Roman" w:hAnsi="Arial" w:cs="Arial"/>
          <w:color w:val="222222"/>
          <w:sz w:val="24"/>
          <w:szCs w:val="24"/>
          <w:lang w:val="en-AU" w:eastAsia="en-AU"/>
        </w:rPr>
        <w:t xml:space="preserve">. However since our lecturer Dr Reza Sarmast had the certification to edit and publish university text books, Dr Sarmast did all the work for publication of our book and I am not aware of the book itself as we were just happy to work at that time and did not worry about whose name goes on the book. I did not even see that book. We continued establishment of our team in Design and manufacturing the Pelton wheel </w:t>
      </w:r>
      <w:r w:rsidR="004F766D">
        <w:rPr>
          <w:rFonts w:ascii="Arial" w:eastAsia="Times New Roman" w:hAnsi="Arial" w:cs="Arial"/>
          <w:color w:val="222222"/>
          <w:sz w:val="24"/>
          <w:szCs w:val="24"/>
          <w:lang w:val="en-AU" w:eastAsia="en-AU"/>
        </w:rPr>
        <w:t xml:space="preserve">for </w:t>
      </w:r>
      <w:r w:rsidRPr="00D13225">
        <w:rPr>
          <w:rFonts w:ascii="Arial" w:eastAsia="Times New Roman" w:hAnsi="Arial" w:cs="Arial"/>
          <w:color w:val="222222"/>
          <w:sz w:val="24"/>
          <w:szCs w:val="24"/>
          <w:lang w:val="en-AU" w:eastAsia="en-AU"/>
        </w:rPr>
        <w:t>one year and a new boss took over our department with M.Sc. degree from UK in just Turbo-machinery</w:t>
      </w:r>
      <w:r w:rsidR="004F766D">
        <w:rPr>
          <w:rFonts w:ascii="Arial" w:eastAsia="Times New Roman" w:hAnsi="Arial" w:cs="Arial"/>
          <w:color w:val="222222"/>
          <w:sz w:val="24"/>
          <w:szCs w:val="24"/>
          <w:lang w:val="en-AU" w:eastAsia="en-AU"/>
        </w:rPr>
        <w:t xml:space="preserve"> [He is now a professor at University of Technology in </w:t>
      </w:r>
      <w:r w:rsidR="00E40936">
        <w:rPr>
          <w:rFonts w:ascii="Arial" w:eastAsia="Times New Roman" w:hAnsi="Arial" w:cs="Arial"/>
          <w:color w:val="222222"/>
          <w:sz w:val="24"/>
          <w:szCs w:val="24"/>
          <w:lang w:val="en-AU" w:eastAsia="en-AU"/>
        </w:rPr>
        <w:t>Sydney</w:t>
      </w:r>
      <w:r w:rsidR="004F766D">
        <w:rPr>
          <w:rFonts w:ascii="Arial" w:eastAsia="Times New Roman" w:hAnsi="Arial" w:cs="Arial"/>
          <w:color w:val="222222"/>
          <w:sz w:val="24"/>
          <w:szCs w:val="24"/>
          <w:lang w:val="en-AU" w:eastAsia="en-AU"/>
        </w:rPr>
        <w:t>-Dr Madadnia]</w:t>
      </w:r>
      <w:r w:rsidRPr="00D13225">
        <w:rPr>
          <w:rFonts w:ascii="Arial" w:eastAsia="Times New Roman" w:hAnsi="Arial" w:cs="Arial"/>
          <w:color w:val="222222"/>
          <w:sz w:val="24"/>
          <w:szCs w:val="24"/>
          <w:lang w:val="en-AU" w:eastAsia="en-AU"/>
        </w:rPr>
        <w:t>. So I decided to move to another research centre</w:t>
      </w:r>
      <w:r w:rsidR="004F766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but still under Ministry of Power. </w:t>
      </w:r>
    </w:p>
    <w:p w:rsidR="004F766D" w:rsidRDefault="004F766D" w:rsidP="004F766D">
      <w:pPr>
        <w:spacing w:after="0" w:line="240" w:lineRule="auto"/>
        <w:rPr>
          <w:rFonts w:ascii="Arial" w:eastAsia="Times New Roman" w:hAnsi="Arial" w:cs="Arial"/>
          <w:color w:val="222222"/>
          <w:sz w:val="24"/>
          <w:szCs w:val="24"/>
          <w:lang w:val="en-AU" w:eastAsia="en-AU"/>
        </w:rPr>
      </w:pPr>
    </w:p>
    <w:p w:rsidR="004F766D" w:rsidRDefault="00D13225" w:rsidP="004F766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This New Research Centre was called </w:t>
      </w:r>
      <w:r w:rsidRPr="00D13225">
        <w:rPr>
          <w:rFonts w:ascii="Arial" w:eastAsia="Times New Roman" w:hAnsi="Arial" w:cs="Arial"/>
          <w:b/>
          <w:bCs/>
          <w:color w:val="222222"/>
          <w:sz w:val="24"/>
          <w:szCs w:val="24"/>
          <w:lang w:val="en-AU" w:eastAsia="en-AU"/>
        </w:rPr>
        <w:t>Centre for Renewable Energy Research</w:t>
      </w:r>
      <w:r w:rsidRPr="00D13225">
        <w:rPr>
          <w:rFonts w:ascii="Arial" w:eastAsia="Times New Roman" w:hAnsi="Arial" w:cs="Arial"/>
          <w:color w:val="222222"/>
          <w:sz w:val="24"/>
          <w:szCs w:val="24"/>
          <w:lang w:val="en-AU" w:eastAsia="en-AU"/>
        </w:rPr>
        <w:t xml:space="preserve">. The Mechanical Engineering branch of that centre was directed by Dr Ezatullah Azad. He interviewed me and Dr Salehi who was our VC at Sharif </w:t>
      </w:r>
      <w:r w:rsidR="00E40936" w:rsidRPr="00D13225">
        <w:rPr>
          <w:rFonts w:ascii="Arial" w:eastAsia="Times New Roman" w:hAnsi="Arial" w:cs="Arial"/>
          <w:color w:val="222222"/>
          <w:sz w:val="24"/>
          <w:szCs w:val="24"/>
          <w:lang w:val="en-AU" w:eastAsia="en-AU"/>
        </w:rPr>
        <w:t>University</w:t>
      </w:r>
      <w:r w:rsidRPr="00D13225">
        <w:rPr>
          <w:rFonts w:ascii="Arial" w:eastAsia="Times New Roman" w:hAnsi="Arial" w:cs="Arial"/>
          <w:color w:val="222222"/>
          <w:sz w:val="24"/>
          <w:szCs w:val="24"/>
          <w:lang w:val="en-AU" w:eastAsia="en-AU"/>
        </w:rPr>
        <w:t xml:space="preserve"> of technology</w:t>
      </w:r>
      <w:r w:rsidR="004F766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t>
      </w:r>
      <w:r w:rsidR="004F766D">
        <w:rPr>
          <w:rFonts w:ascii="Arial" w:eastAsia="Times New Roman" w:hAnsi="Arial" w:cs="Arial"/>
          <w:color w:val="222222"/>
          <w:sz w:val="24"/>
          <w:szCs w:val="24"/>
          <w:lang w:val="en-AU" w:eastAsia="en-AU"/>
        </w:rPr>
        <w:t xml:space="preserve">he </w:t>
      </w:r>
      <w:r w:rsidRPr="00D13225">
        <w:rPr>
          <w:rFonts w:ascii="Arial" w:eastAsia="Times New Roman" w:hAnsi="Arial" w:cs="Arial"/>
          <w:color w:val="222222"/>
          <w:sz w:val="24"/>
          <w:szCs w:val="24"/>
          <w:lang w:val="en-AU" w:eastAsia="en-AU"/>
        </w:rPr>
        <w:t xml:space="preserve">was also working as assistant to Minister for Power. He was my referee for that position. I started my work in Centre for Renewable Energy under supervision of Dr E. Azad. My research included writing a research report for the three Solar Energy Collectors for Air Heating. </w:t>
      </w:r>
    </w:p>
    <w:p w:rsidR="004F766D" w:rsidRDefault="004F766D" w:rsidP="004F766D">
      <w:pPr>
        <w:spacing w:after="0" w:line="240" w:lineRule="auto"/>
        <w:rPr>
          <w:rFonts w:ascii="Arial" w:eastAsia="Times New Roman" w:hAnsi="Arial" w:cs="Arial"/>
          <w:color w:val="222222"/>
          <w:sz w:val="24"/>
          <w:szCs w:val="24"/>
          <w:lang w:val="en-AU" w:eastAsia="en-AU"/>
        </w:rPr>
      </w:pPr>
    </w:p>
    <w:p w:rsidR="004F766D" w:rsidRDefault="004F766D" w:rsidP="004F766D">
      <w:p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I</w:t>
      </w:r>
      <w:r w:rsidR="00D13225" w:rsidRPr="00D13225">
        <w:rPr>
          <w:rFonts w:ascii="Arial" w:eastAsia="Times New Roman" w:hAnsi="Arial" w:cs="Arial"/>
          <w:color w:val="222222"/>
          <w:sz w:val="24"/>
          <w:szCs w:val="24"/>
          <w:lang w:val="en-AU" w:eastAsia="en-AU"/>
        </w:rPr>
        <w:t xml:space="preserve"> compared the three different profiles in those solar collectors for energy efficiency. My report in Persian language exists</w:t>
      </w:r>
      <w:r>
        <w:rPr>
          <w:rFonts w:ascii="Arial" w:eastAsia="Times New Roman" w:hAnsi="Arial" w:cs="Arial"/>
          <w:color w:val="222222"/>
          <w:sz w:val="24"/>
          <w:szCs w:val="24"/>
          <w:lang w:val="en-AU" w:eastAsia="en-AU"/>
        </w:rPr>
        <w:t>,</w:t>
      </w:r>
      <w:r w:rsidR="00D13225" w:rsidRPr="00D13225">
        <w:rPr>
          <w:rFonts w:ascii="Arial" w:eastAsia="Times New Roman" w:hAnsi="Arial" w:cs="Arial"/>
          <w:color w:val="222222"/>
          <w:sz w:val="24"/>
          <w:szCs w:val="24"/>
          <w:lang w:val="en-AU" w:eastAsia="en-AU"/>
        </w:rPr>
        <w:t xml:space="preserve"> which is </w:t>
      </w:r>
      <w:r w:rsidR="00D13225" w:rsidRPr="00D13225">
        <w:rPr>
          <w:rFonts w:ascii="Arial" w:eastAsia="Times New Roman" w:hAnsi="Arial" w:cs="Arial"/>
          <w:b/>
          <w:bCs/>
          <w:color w:val="222222"/>
          <w:sz w:val="24"/>
          <w:szCs w:val="24"/>
          <w:lang w:val="en-AU" w:eastAsia="en-AU"/>
        </w:rPr>
        <w:t>my firs written research book</w:t>
      </w:r>
      <w:r w:rsidR="00D13225" w:rsidRPr="00D13225">
        <w:rPr>
          <w:rFonts w:ascii="Arial" w:eastAsia="Times New Roman" w:hAnsi="Arial" w:cs="Arial"/>
          <w:color w:val="222222"/>
          <w:sz w:val="24"/>
          <w:szCs w:val="24"/>
          <w:lang w:val="en-AU" w:eastAsia="en-AU"/>
        </w:rPr>
        <w:t xml:space="preserve"> in my name. Dr E. Azad wrote a referee letter for me, signed it on the proper Ministry of Power - Atomic Energy Organisation - Centre for Renewable Energy documents. You can see the document in my </w:t>
      </w:r>
      <w:r>
        <w:rPr>
          <w:rFonts w:ascii="Arial" w:eastAsia="Times New Roman" w:hAnsi="Arial" w:cs="Arial"/>
          <w:color w:val="222222"/>
          <w:sz w:val="24"/>
          <w:szCs w:val="24"/>
          <w:lang w:val="en-AU" w:eastAsia="en-AU"/>
        </w:rPr>
        <w:t>“</w:t>
      </w:r>
      <w:r w:rsidR="00D13225" w:rsidRPr="00D13225">
        <w:rPr>
          <w:rFonts w:ascii="Arial" w:eastAsia="Times New Roman" w:hAnsi="Arial" w:cs="Arial"/>
          <w:color w:val="222222"/>
          <w:sz w:val="24"/>
          <w:szCs w:val="24"/>
          <w:lang w:val="en-AU" w:eastAsia="en-AU"/>
        </w:rPr>
        <w:t>Referee report</w:t>
      </w:r>
      <w:r>
        <w:rPr>
          <w:rFonts w:ascii="Arial" w:eastAsia="Times New Roman" w:hAnsi="Arial" w:cs="Arial"/>
          <w:color w:val="222222"/>
          <w:sz w:val="24"/>
          <w:szCs w:val="24"/>
          <w:lang w:val="en-AU" w:eastAsia="en-AU"/>
        </w:rPr>
        <w:t>” file which is a</w:t>
      </w:r>
      <w:r w:rsidR="00D13225" w:rsidRPr="00D13225">
        <w:rPr>
          <w:rFonts w:ascii="Arial" w:eastAsia="Times New Roman" w:hAnsi="Arial" w:cs="Arial"/>
          <w:color w:val="222222"/>
          <w:sz w:val="24"/>
          <w:szCs w:val="24"/>
          <w:lang w:val="en-AU" w:eastAsia="en-AU"/>
        </w:rPr>
        <w:t xml:space="preserve">ttached. </w:t>
      </w:r>
    </w:p>
    <w:p w:rsidR="004F766D" w:rsidRDefault="004F766D" w:rsidP="004F766D">
      <w:pPr>
        <w:spacing w:after="0" w:line="240" w:lineRule="auto"/>
        <w:rPr>
          <w:rFonts w:ascii="Arial" w:eastAsia="Times New Roman" w:hAnsi="Arial" w:cs="Arial"/>
          <w:color w:val="222222"/>
          <w:sz w:val="24"/>
          <w:szCs w:val="24"/>
          <w:lang w:val="en-AU" w:eastAsia="en-AU"/>
        </w:rPr>
      </w:pPr>
    </w:p>
    <w:p w:rsidR="00815347" w:rsidRDefault="00D13225" w:rsidP="00E40936">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I wrote a letter to Dr Salehi [Assistant Minister of Power-VC of Sharif University of Technology] explaining why Iran needs New Turbines manufactured in Iran, not in overseas. He agreed but with variation of his opinion. Dr Salehi invited me to his office at Ministry of Power and I started working on "</w:t>
      </w:r>
      <w:r w:rsidRPr="00D13225">
        <w:rPr>
          <w:rFonts w:ascii="Arial" w:eastAsia="Times New Roman" w:hAnsi="Arial" w:cs="Arial"/>
          <w:b/>
          <w:bCs/>
          <w:color w:val="222222"/>
          <w:sz w:val="24"/>
          <w:szCs w:val="24"/>
          <w:lang w:val="en-AU" w:eastAsia="en-AU"/>
        </w:rPr>
        <w:t xml:space="preserve">Methods of Exploitation of Power from Iranian Waters" </w:t>
      </w:r>
      <w:r w:rsidRPr="00D13225">
        <w:rPr>
          <w:rFonts w:ascii="Arial" w:eastAsia="Times New Roman" w:hAnsi="Arial" w:cs="Arial"/>
          <w:color w:val="222222"/>
          <w:sz w:val="24"/>
          <w:szCs w:val="24"/>
          <w:lang w:val="en-AU" w:eastAsia="en-AU"/>
        </w:rPr>
        <w:t xml:space="preserve">new research. I was working in the seminar big room of Dr Salehi in Ministry of Power, just reporting to him. The outcome of that research is available and is </w:t>
      </w:r>
      <w:r w:rsidRPr="00D13225">
        <w:rPr>
          <w:rFonts w:ascii="Arial" w:eastAsia="Times New Roman" w:hAnsi="Arial" w:cs="Arial"/>
          <w:b/>
          <w:bCs/>
          <w:color w:val="222222"/>
          <w:sz w:val="24"/>
          <w:szCs w:val="24"/>
          <w:lang w:val="en-AU" w:eastAsia="en-AU"/>
        </w:rPr>
        <w:t>a small book on this "Methods of Exploitation of Power from Iranian Waters" which I wrote alone.</w:t>
      </w:r>
      <w:r w:rsidRPr="00D13225">
        <w:rPr>
          <w:rFonts w:ascii="Arial" w:eastAsia="Times New Roman" w:hAnsi="Arial" w:cs="Arial"/>
          <w:color w:val="222222"/>
          <w:sz w:val="24"/>
          <w:szCs w:val="24"/>
          <w:lang w:val="en-AU" w:eastAsia="en-AU"/>
        </w:rPr>
        <w:t xml:space="preserve"> Then Dr Salehi wrote a referee report for my two praised work "</w:t>
      </w:r>
      <w:r w:rsidR="00815347">
        <w:rPr>
          <w:rFonts w:ascii="Arial" w:eastAsia="Times New Roman" w:hAnsi="Arial" w:cs="Arial"/>
          <w:color w:val="222222"/>
          <w:sz w:val="24"/>
          <w:szCs w:val="24"/>
          <w:lang w:val="en-AU" w:eastAsia="en-AU"/>
        </w:rPr>
        <w:t xml:space="preserve">3 </w:t>
      </w:r>
      <w:r w:rsidRPr="00D13225">
        <w:rPr>
          <w:rFonts w:ascii="Arial" w:eastAsia="Times New Roman" w:hAnsi="Arial" w:cs="Arial"/>
          <w:b/>
          <w:bCs/>
          <w:color w:val="222222"/>
          <w:sz w:val="24"/>
          <w:szCs w:val="24"/>
          <w:lang w:val="en-AU" w:eastAsia="en-AU"/>
        </w:rPr>
        <w:t>Solar air heater collectors</w:t>
      </w:r>
      <w:r w:rsidRPr="00D13225">
        <w:rPr>
          <w:rFonts w:ascii="Arial" w:eastAsia="Times New Roman" w:hAnsi="Arial" w:cs="Arial"/>
          <w:color w:val="222222"/>
          <w:sz w:val="24"/>
          <w:szCs w:val="24"/>
          <w:lang w:val="en-AU" w:eastAsia="en-AU"/>
        </w:rPr>
        <w:t>" and "</w:t>
      </w:r>
      <w:r w:rsidRPr="00D13225">
        <w:rPr>
          <w:rFonts w:ascii="Arial" w:eastAsia="Times New Roman" w:hAnsi="Arial" w:cs="Arial"/>
          <w:b/>
          <w:bCs/>
          <w:color w:val="222222"/>
          <w:sz w:val="24"/>
          <w:szCs w:val="24"/>
          <w:lang w:val="en-AU" w:eastAsia="en-AU"/>
        </w:rPr>
        <w:t>Methods of Exploitation of Power from Iranian Waters</w:t>
      </w:r>
      <w:r w:rsidRPr="00D13225">
        <w:rPr>
          <w:rFonts w:ascii="Arial" w:eastAsia="Times New Roman" w:hAnsi="Arial" w:cs="Arial"/>
          <w:color w:val="222222"/>
          <w:sz w:val="24"/>
          <w:szCs w:val="24"/>
          <w:lang w:val="en-AU" w:eastAsia="en-AU"/>
        </w:rPr>
        <w:t xml:space="preserve">" and you see it </w:t>
      </w:r>
      <w:r w:rsidR="00815347">
        <w:rPr>
          <w:rFonts w:ascii="Arial" w:eastAsia="Times New Roman" w:hAnsi="Arial" w:cs="Arial"/>
          <w:color w:val="222222"/>
          <w:sz w:val="24"/>
          <w:szCs w:val="24"/>
          <w:lang w:val="en-AU" w:eastAsia="en-AU"/>
        </w:rPr>
        <w:t xml:space="preserve">in file “Referee reports” and “Research Capabilities link in - Afsaneh’s Portfolio links file” </w:t>
      </w:r>
      <w:r w:rsidRPr="00D13225">
        <w:rPr>
          <w:rFonts w:ascii="Arial" w:eastAsia="Times New Roman" w:hAnsi="Arial" w:cs="Arial"/>
          <w:color w:val="222222"/>
          <w:sz w:val="24"/>
          <w:szCs w:val="24"/>
          <w:lang w:val="en-AU" w:eastAsia="en-AU"/>
        </w:rPr>
        <w:t xml:space="preserve">attached. </w:t>
      </w:r>
    </w:p>
    <w:p w:rsidR="00815347" w:rsidRDefault="00815347" w:rsidP="00815347">
      <w:pPr>
        <w:spacing w:after="0" w:line="240" w:lineRule="auto"/>
        <w:rPr>
          <w:rFonts w:ascii="Arial" w:eastAsia="Times New Roman" w:hAnsi="Arial" w:cs="Arial"/>
          <w:color w:val="222222"/>
          <w:sz w:val="24"/>
          <w:szCs w:val="24"/>
          <w:lang w:val="en-AU" w:eastAsia="en-AU"/>
        </w:rPr>
      </w:pPr>
    </w:p>
    <w:p w:rsidR="00815347" w:rsidRDefault="00D13225" w:rsidP="00815347">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Due to three research works already completed successfully, a new research centre called "Iranian Research Organization for Science and Technology [IROST]" directed by Dr Rahim Pourabdolrahim lecturer of Tehran University in Machine Design employed me to start my work on "writing a long 1500 lines computer program for design and manufacturing of Standard Gear Boxes". Dr Jahangir </w:t>
      </w:r>
      <w:r w:rsidRPr="00D13225">
        <w:rPr>
          <w:rFonts w:ascii="Arial" w:eastAsia="Times New Roman" w:hAnsi="Arial" w:cs="Arial"/>
          <w:color w:val="222222"/>
          <w:sz w:val="24"/>
          <w:szCs w:val="24"/>
          <w:lang w:val="en-AU" w:eastAsia="en-AU"/>
        </w:rPr>
        <w:lastRenderedPageBreak/>
        <w:t>Rastegar and Dr Pirooz Deravi also worked in our team, but they supervised other students. I used to go to my Sharif University of Technology for running my c</w:t>
      </w:r>
      <w:r w:rsidR="00815347">
        <w:rPr>
          <w:rFonts w:ascii="Arial" w:eastAsia="Times New Roman" w:hAnsi="Arial" w:cs="Arial"/>
          <w:color w:val="222222"/>
          <w:sz w:val="24"/>
          <w:szCs w:val="24"/>
          <w:lang w:val="en-AU" w:eastAsia="en-AU"/>
        </w:rPr>
        <w:t>o</w:t>
      </w:r>
      <w:r w:rsidRPr="00D13225">
        <w:rPr>
          <w:rFonts w:ascii="Arial" w:eastAsia="Times New Roman" w:hAnsi="Arial" w:cs="Arial"/>
          <w:color w:val="222222"/>
          <w:sz w:val="24"/>
          <w:szCs w:val="24"/>
          <w:lang w:val="en-AU" w:eastAsia="en-AU"/>
        </w:rPr>
        <w:t>mp</w:t>
      </w:r>
      <w:r w:rsidR="00815347">
        <w:rPr>
          <w:rFonts w:ascii="Arial" w:eastAsia="Times New Roman" w:hAnsi="Arial" w:cs="Arial"/>
          <w:color w:val="222222"/>
          <w:sz w:val="24"/>
          <w:szCs w:val="24"/>
          <w:lang w:val="en-AU" w:eastAsia="en-AU"/>
        </w:rPr>
        <w:t>u</w:t>
      </w:r>
      <w:r w:rsidRPr="00D13225">
        <w:rPr>
          <w:rFonts w:ascii="Arial" w:eastAsia="Times New Roman" w:hAnsi="Arial" w:cs="Arial"/>
          <w:color w:val="222222"/>
          <w:sz w:val="24"/>
          <w:szCs w:val="24"/>
          <w:lang w:val="en-AU" w:eastAsia="en-AU"/>
        </w:rPr>
        <w:t xml:space="preserve">ter program on </w:t>
      </w:r>
      <w:r w:rsidRPr="00D13225">
        <w:rPr>
          <w:rFonts w:ascii="Arial" w:eastAsia="Times New Roman" w:hAnsi="Arial" w:cs="Arial"/>
          <w:b/>
          <w:bCs/>
          <w:color w:val="222222"/>
          <w:sz w:val="24"/>
          <w:szCs w:val="24"/>
          <w:lang w:val="en-AU" w:eastAsia="en-AU"/>
        </w:rPr>
        <w:t>Standard Gear boxes</w:t>
      </w:r>
      <w:r w:rsidRPr="00D13225">
        <w:rPr>
          <w:rFonts w:ascii="Arial" w:eastAsia="Times New Roman" w:hAnsi="Arial" w:cs="Arial"/>
          <w:color w:val="222222"/>
          <w:sz w:val="24"/>
          <w:szCs w:val="24"/>
          <w:lang w:val="en-AU" w:eastAsia="en-AU"/>
        </w:rPr>
        <w:t>, as each new subroutine I wrote, required debugging. Dr Poura</w:t>
      </w:r>
      <w:r w:rsidR="00815347">
        <w:rPr>
          <w:rFonts w:ascii="Arial" w:eastAsia="Times New Roman" w:hAnsi="Arial" w:cs="Arial"/>
          <w:color w:val="222222"/>
          <w:sz w:val="24"/>
          <w:szCs w:val="24"/>
          <w:lang w:val="en-AU" w:eastAsia="en-AU"/>
        </w:rPr>
        <w:t>b</w:t>
      </w:r>
      <w:r w:rsidRPr="00D13225">
        <w:rPr>
          <w:rFonts w:ascii="Arial" w:eastAsia="Times New Roman" w:hAnsi="Arial" w:cs="Arial"/>
          <w:color w:val="222222"/>
          <w:sz w:val="24"/>
          <w:szCs w:val="24"/>
          <w:lang w:val="en-AU" w:eastAsia="en-AU"/>
        </w:rPr>
        <w:t xml:space="preserve">dolrahim had given me a German Book to translate in Persian partly for my research in Gear Boxes. </w:t>
      </w:r>
      <w:r w:rsidRPr="00D13225">
        <w:rPr>
          <w:rFonts w:ascii="Arial" w:eastAsia="Times New Roman" w:hAnsi="Arial" w:cs="Arial"/>
          <w:b/>
          <w:bCs/>
          <w:color w:val="222222"/>
          <w:sz w:val="24"/>
          <w:szCs w:val="24"/>
          <w:lang w:val="en-AU" w:eastAsia="en-AU"/>
        </w:rPr>
        <w:t>I wrote 11 reports of Standard Gear Boxes and my 1500 line computer program reports are available</w:t>
      </w:r>
      <w:r w:rsidRPr="00D13225">
        <w:rPr>
          <w:rFonts w:ascii="Arial" w:eastAsia="Times New Roman" w:hAnsi="Arial" w:cs="Arial"/>
          <w:color w:val="222222"/>
          <w:sz w:val="24"/>
          <w:szCs w:val="24"/>
          <w:lang w:val="en-AU" w:eastAsia="en-AU"/>
        </w:rPr>
        <w:t>. Dr R. Pourabdolrahim then wrote a referee letter for praise of that research work, which is</w:t>
      </w:r>
      <w:r w:rsidR="00815347">
        <w:rPr>
          <w:rFonts w:ascii="Arial" w:eastAsia="Times New Roman" w:hAnsi="Arial" w:cs="Arial"/>
          <w:color w:val="222222"/>
          <w:sz w:val="24"/>
          <w:szCs w:val="24"/>
          <w:lang w:val="en-AU" w:eastAsia="en-AU"/>
        </w:rPr>
        <w:t xml:space="preserve"> in “Referee Reports” and in “Research Capabilities link in – Afsaneh’s Portfolio link file”</w:t>
      </w:r>
      <w:r w:rsidRPr="00D13225">
        <w:rPr>
          <w:rFonts w:ascii="Arial" w:eastAsia="Times New Roman" w:hAnsi="Arial" w:cs="Arial"/>
          <w:color w:val="222222"/>
          <w:sz w:val="24"/>
          <w:szCs w:val="24"/>
          <w:lang w:val="en-AU" w:eastAsia="en-AU"/>
        </w:rPr>
        <w:t xml:space="preserve"> attached. </w:t>
      </w:r>
    </w:p>
    <w:p w:rsidR="00815347" w:rsidRDefault="00815347" w:rsidP="00815347">
      <w:pPr>
        <w:spacing w:after="0" w:line="240" w:lineRule="auto"/>
        <w:rPr>
          <w:rFonts w:ascii="Arial" w:eastAsia="Times New Roman" w:hAnsi="Arial" w:cs="Arial"/>
          <w:color w:val="222222"/>
          <w:sz w:val="24"/>
          <w:szCs w:val="24"/>
          <w:lang w:val="en-AU" w:eastAsia="en-AU"/>
        </w:rPr>
      </w:pPr>
    </w:p>
    <w:p w:rsidR="00815347" w:rsidRDefault="00D13225" w:rsidP="00815347">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After I worked 2.5 years full time [12 hours/day, 6 days/week] in 4 research Centres [</w:t>
      </w:r>
      <w:r w:rsidRPr="00D13225">
        <w:rPr>
          <w:rFonts w:ascii="Arial" w:eastAsia="Times New Roman" w:hAnsi="Arial" w:cs="Arial"/>
          <w:b/>
          <w:bCs/>
          <w:color w:val="222222"/>
          <w:sz w:val="24"/>
          <w:szCs w:val="24"/>
          <w:lang w:val="en-AU" w:eastAsia="en-AU"/>
        </w:rPr>
        <w:t>Water Turbine</w:t>
      </w:r>
      <w:r w:rsidRPr="00D13225">
        <w:rPr>
          <w:rFonts w:ascii="Arial" w:eastAsia="Times New Roman" w:hAnsi="Arial" w:cs="Arial"/>
          <w:color w:val="222222"/>
          <w:sz w:val="24"/>
          <w:szCs w:val="24"/>
          <w:lang w:val="en-AU" w:eastAsia="en-AU"/>
        </w:rPr>
        <w:t xml:space="preserve">, </w:t>
      </w:r>
      <w:r w:rsidRPr="00D13225">
        <w:rPr>
          <w:rFonts w:ascii="Arial" w:eastAsia="Times New Roman" w:hAnsi="Arial" w:cs="Arial"/>
          <w:b/>
          <w:bCs/>
          <w:color w:val="222222"/>
          <w:sz w:val="24"/>
          <w:szCs w:val="24"/>
          <w:lang w:val="en-AU" w:eastAsia="en-AU"/>
        </w:rPr>
        <w:t>Power Ministry</w:t>
      </w:r>
      <w:r w:rsidRPr="00D13225">
        <w:rPr>
          <w:rFonts w:ascii="Arial" w:eastAsia="Times New Roman" w:hAnsi="Arial" w:cs="Arial"/>
          <w:color w:val="222222"/>
          <w:sz w:val="24"/>
          <w:szCs w:val="24"/>
          <w:lang w:val="en-AU" w:eastAsia="en-AU"/>
        </w:rPr>
        <w:t xml:space="preserve"> (Iranian waters Power), </w:t>
      </w:r>
      <w:r w:rsidRPr="00D13225">
        <w:rPr>
          <w:rFonts w:ascii="Arial" w:eastAsia="Times New Roman" w:hAnsi="Arial" w:cs="Arial"/>
          <w:b/>
          <w:bCs/>
          <w:color w:val="222222"/>
          <w:sz w:val="24"/>
          <w:szCs w:val="24"/>
          <w:lang w:val="en-AU" w:eastAsia="en-AU"/>
        </w:rPr>
        <w:t>Centre for Renewable Energy</w:t>
      </w:r>
      <w:r w:rsidRPr="00D13225">
        <w:rPr>
          <w:rFonts w:ascii="Arial" w:eastAsia="Times New Roman" w:hAnsi="Arial" w:cs="Arial"/>
          <w:color w:val="222222"/>
          <w:sz w:val="24"/>
          <w:szCs w:val="24"/>
          <w:lang w:val="en-AU" w:eastAsia="en-AU"/>
        </w:rPr>
        <w:t>, Iranian Research Organization for Science and Technology (</w:t>
      </w:r>
      <w:r w:rsidRPr="00D13225">
        <w:rPr>
          <w:rFonts w:ascii="Arial" w:eastAsia="Times New Roman" w:hAnsi="Arial" w:cs="Arial"/>
          <w:b/>
          <w:bCs/>
          <w:color w:val="222222"/>
          <w:sz w:val="24"/>
          <w:szCs w:val="24"/>
          <w:lang w:val="en-AU" w:eastAsia="en-AU"/>
        </w:rPr>
        <w:t>IROST</w:t>
      </w:r>
      <w:r w:rsidRPr="00D13225">
        <w:rPr>
          <w:rFonts w:ascii="Arial" w:eastAsia="Times New Roman" w:hAnsi="Arial" w:cs="Arial"/>
          <w:color w:val="222222"/>
          <w:sz w:val="24"/>
          <w:szCs w:val="24"/>
          <w:lang w:val="en-AU" w:eastAsia="en-AU"/>
        </w:rPr>
        <w:t>)], All Iranian Universities</w:t>
      </w:r>
      <w:r w:rsidR="00815347">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which were shut down by Republicans, were opened. I went to my University to complete my last semester to graduate from Mechanical Engineering. </w:t>
      </w:r>
    </w:p>
    <w:p w:rsidR="00815347" w:rsidRDefault="00815347" w:rsidP="00815347">
      <w:pPr>
        <w:spacing w:after="0" w:line="240" w:lineRule="auto"/>
        <w:rPr>
          <w:rFonts w:ascii="Arial" w:eastAsia="Times New Roman" w:hAnsi="Arial" w:cs="Arial"/>
          <w:color w:val="222222"/>
          <w:sz w:val="24"/>
          <w:szCs w:val="24"/>
          <w:lang w:val="en-AU" w:eastAsia="en-AU"/>
        </w:rPr>
      </w:pPr>
    </w:p>
    <w:p w:rsidR="00EB7ADA" w:rsidRDefault="00D13225" w:rsidP="00EB7ADA">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I was surprised that the university has extended the requirement for my bachelor degree. </w:t>
      </w:r>
      <w:r w:rsidR="00815347">
        <w:rPr>
          <w:rFonts w:ascii="Arial" w:eastAsia="Times New Roman" w:hAnsi="Arial" w:cs="Arial"/>
          <w:color w:val="222222"/>
          <w:sz w:val="24"/>
          <w:szCs w:val="24"/>
          <w:lang w:val="en-AU" w:eastAsia="en-AU"/>
        </w:rPr>
        <w:t>O</w:t>
      </w:r>
      <w:r w:rsidRPr="00D13225">
        <w:rPr>
          <w:rFonts w:ascii="Arial" w:eastAsia="Times New Roman" w:hAnsi="Arial" w:cs="Arial"/>
          <w:color w:val="222222"/>
          <w:sz w:val="24"/>
          <w:szCs w:val="24"/>
          <w:lang w:val="en-AU" w:eastAsia="en-AU"/>
        </w:rPr>
        <w:t>ne full time year was added to my study, similar to Australian B.Sc. degree with double major in Machine Design</w:t>
      </w:r>
      <w:r w:rsidR="00EB7ADA">
        <w:rPr>
          <w:rFonts w:ascii="Arial" w:eastAsia="Times New Roman" w:hAnsi="Arial" w:cs="Arial"/>
          <w:color w:val="222222"/>
          <w:sz w:val="24"/>
          <w:szCs w:val="24"/>
          <w:lang w:val="en-AU" w:eastAsia="en-AU"/>
        </w:rPr>
        <w:t xml:space="preserve"> in Australia</w:t>
      </w:r>
      <w:r w:rsidRPr="00D13225">
        <w:rPr>
          <w:rFonts w:ascii="Arial" w:eastAsia="Times New Roman" w:hAnsi="Arial" w:cs="Arial"/>
          <w:color w:val="222222"/>
          <w:sz w:val="24"/>
          <w:szCs w:val="24"/>
          <w:lang w:val="en-AU" w:eastAsia="en-AU"/>
        </w:rPr>
        <w:t>. Therefore instead of 140 units, I graduated with 155 units and instead of 4 full time years, I graduated with 5.5 years full time</w:t>
      </w:r>
      <w:r w:rsidR="00EB7ADA">
        <w:rPr>
          <w:rFonts w:ascii="Arial" w:eastAsia="Times New Roman" w:hAnsi="Arial" w:cs="Arial"/>
          <w:color w:val="222222"/>
          <w:sz w:val="24"/>
          <w:szCs w:val="24"/>
          <w:lang w:val="en-AU" w:eastAsia="en-AU"/>
        </w:rPr>
        <w:t xml:space="preserve"> study</w:t>
      </w:r>
      <w:r w:rsidRPr="00D13225">
        <w:rPr>
          <w:rFonts w:ascii="Arial" w:eastAsia="Times New Roman" w:hAnsi="Arial" w:cs="Arial"/>
          <w:color w:val="222222"/>
          <w:sz w:val="24"/>
          <w:szCs w:val="24"/>
          <w:lang w:val="en-AU" w:eastAsia="en-AU"/>
        </w:rPr>
        <w:t xml:space="preserve">. </w:t>
      </w:r>
      <w:r w:rsidR="00EB7ADA">
        <w:rPr>
          <w:rFonts w:ascii="Arial" w:eastAsia="Times New Roman" w:hAnsi="Arial" w:cs="Arial"/>
          <w:color w:val="222222"/>
          <w:sz w:val="24"/>
          <w:szCs w:val="24"/>
          <w:lang w:val="en-AU" w:eastAsia="en-AU"/>
        </w:rPr>
        <w:t>T</w:t>
      </w:r>
      <w:r w:rsidRPr="00D13225">
        <w:rPr>
          <w:rFonts w:ascii="Arial" w:eastAsia="Times New Roman" w:hAnsi="Arial" w:cs="Arial"/>
          <w:color w:val="222222"/>
          <w:sz w:val="24"/>
          <w:szCs w:val="24"/>
          <w:lang w:val="en-AU" w:eastAsia="en-AU"/>
        </w:rPr>
        <w:t>he extended 15 units</w:t>
      </w:r>
      <w:r w:rsidR="00EB7ADA">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which I studied in my last year of B.Sc. were mainly to make me specialised in Machine Design. On February 1984 I graduated with "B.Sc. degree in Mechanical Engineering - Solids Design". </w:t>
      </w:r>
    </w:p>
    <w:p w:rsidR="00EB7ADA" w:rsidRDefault="00EB7ADA" w:rsidP="00EB7ADA">
      <w:pPr>
        <w:spacing w:after="0" w:line="240" w:lineRule="auto"/>
        <w:rPr>
          <w:rFonts w:ascii="Arial" w:eastAsia="Times New Roman" w:hAnsi="Arial" w:cs="Arial"/>
          <w:color w:val="222222"/>
          <w:sz w:val="24"/>
          <w:szCs w:val="24"/>
          <w:lang w:val="en-AU" w:eastAsia="en-AU"/>
        </w:rPr>
      </w:pPr>
    </w:p>
    <w:p w:rsidR="00EB7ADA" w:rsidRDefault="00D13225" w:rsidP="00EB7ADA">
      <w:pPr>
        <w:spacing w:after="0" w:line="240" w:lineRule="auto"/>
        <w:rPr>
          <w:rFonts w:ascii="Arial" w:eastAsia="Times New Roman" w:hAnsi="Arial" w:cs="Arial"/>
          <w:b/>
          <w:bCs/>
          <w:color w:val="222222"/>
          <w:sz w:val="24"/>
          <w:szCs w:val="24"/>
          <w:lang w:val="en-AU" w:eastAsia="en-AU"/>
        </w:rPr>
      </w:pPr>
      <w:r w:rsidRPr="00D13225">
        <w:rPr>
          <w:rFonts w:ascii="Arial" w:eastAsia="Times New Roman" w:hAnsi="Arial" w:cs="Arial"/>
          <w:color w:val="222222"/>
          <w:sz w:val="24"/>
          <w:szCs w:val="24"/>
          <w:lang w:val="en-AU" w:eastAsia="en-AU"/>
        </w:rPr>
        <w:t xml:space="preserve">My work at </w:t>
      </w:r>
      <w:r w:rsidRPr="00D13225">
        <w:rPr>
          <w:rFonts w:ascii="Arial" w:eastAsia="Times New Roman" w:hAnsi="Arial" w:cs="Arial"/>
          <w:b/>
          <w:bCs/>
          <w:color w:val="222222"/>
          <w:sz w:val="24"/>
          <w:szCs w:val="24"/>
          <w:lang w:val="en-AU" w:eastAsia="en-AU"/>
        </w:rPr>
        <w:t xml:space="preserve">IROST </w:t>
      </w:r>
      <w:r w:rsidRPr="00D13225">
        <w:rPr>
          <w:rFonts w:ascii="Arial" w:eastAsia="Times New Roman" w:hAnsi="Arial" w:cs="Arial"/>
          <w:color w:val="222222"/>
          <w:sz w:val="24"/>
          <w:szCs w:val="24"/>
          <w:lang w:val="en-AU" w:eastAsia="en-AU"/>
        </w:rPr>
        <w:t>on writing a computer program for Standard Gear boxes was accepted as a unit called "</w:t>
      </w:r>
      <w:r w:rsidRPr="00D13225">
        <w:rPr>
          <w:rFonts w:ascii="Arial" w:eastAsia="Times New Roman" w:hAnsi="Arial" w:cs="Arial"/>
          <w:b/>
          <w:bCs/>
          <w:color w:val="222222"/>
          <w:sz w:val="24"/>
          <w:szCs w:val="24"/>
          <w:lang w:val="en-AU" w:eastAsia="en-AU"/>
        </w:rPr>
        <w:t>Project</w:t>
      </w:r>
      <w:r w:rsidRPr="00D13225">
        <w:rPr>
          <w:rFonts w:ascii="Arial" w:eastAsia="Times New Roman" w:hAnsi="Arial" w:cs="Arial"/>
          <w:color w:val="222222"/>
          <w:sz w:val="24"/>
          <w:szCs w:val="24"/>
          <w:lang w:val="en-AU" w:eastAsia="en-AU"/>
        </w:rPr>
        <w:t xml:space="preserve">" written on my grades transcript for B.Sc. degree with grade: 75%. Dr Qadiry Zare`a was my lecturer for the unit: </w:t>
      </w:r>
      <w:r w:rsidRPr="00D13225">
        <w:rPr>
          <w:rFonts w:ascii="Arial" w:eastAsia="Times New Roman" w:hAnsi="Arial" w:cs="Arial"/>
          <w:b/>
          <w:bCs/>
          <w:color w:val="222222"/>
          <w:sz w:val="24"/>
          <w:szCs w:val="24"/>
          <w:lang w:val="en-AU" w:eastAsia="en-AU"/>
        </w:rPr>
        <w:t>Project</w:t>
      </w:r>
      <w:r w:rsidR="00EB7ADA">
        <w:rPr>
          <w:rFonts w:ascii="Arial" w:eastAsia="Times New Roman" w:hAnsi="Arial" w:cs="Arial"/>
          <w:b/>
          <w:bCs/>
          <w:color w:val="222222"/>
          <w:sz w:val="24"/>
          <w:szCs w:val="24"/>
          <w:lang w:val="en-AU" w:eastAsia="en-AU"/>
        </w:rPr>
        <w:t>,</w:t>
      </w:r>
      <w:r w:rsidRPr="00D13225">
        <w:rPr>
          <w:rFonts w:ascii="Arial" w:eastAsia="Times New Roman" w:hAnsi="Arial" w:cs="Arial"/>
          <w:b/>
          <w:bCs/>
          <w:color w:val="222222"/>
          <w:sz w:val="24"/>
          <w:szCs w:val="24"/>
          <w:lang w:val="en-AU" w:eastAsia="en-AU"/>
        </w:rPr>
        <w:t xml:space="preserve"> </w:t>
      </w:r>
      <w:r w:rsidRPr="00D13225">
        <w:rPr>
          <w:rFonts w:ascii="Arial" w:eastAsia="Times New Roman" w:hAnsi="Arial" w:cs="Arial"/>
          <w:color w:val="222222"/>
          <w:sz w:val="24"/>
          <w:szCs w:val="24"/>
          <w:lang w:val="en-AU" w:eastAsia="en-AU"/>
        </w:rPr>
        <w:t xml:space="preserve">who consulted with my Research supervisor at IROST [Dr R. Pourabdolrahim] and my grade for that project was recorded. However for Project unit usually students worked in industry in their last year for only 3 months to graduate with some industry exposure, my research at IROST took </w:t>
      </w:r>
      <w:r w:rsidRPr="00D13225">
        <w:rPr>
          <w:rFonts w:ascii="Arial" w:eastAsia="Times New Roman" w:hAnsi="Arial" w:cs="Arial"/>
          <w:b/>
          <w:bCs/>
          <w:color w:val="222222"/>
          <w:sz w:val="24"/>
          <w:szCs w:val="24"/>
          <w:lang w:val="en-AU" w:eastAsia="en-AU"/>
        </w:rPr>
        <w:t xml:space="preserve">1.5 years [full time, 6 days/week, </w:t>
      </w:r>
      <w:r w:rsidR="00E40936" w:rsidRPr="00D13225">
        <w:rPr>
          <w:rFonts w:ascii="Arial" w:eastAsia="Times New Roman" w:hAnsi="Arial" w:cs="Arial"/>
          <w:b/>
          <w:bCs/>
          <w:color w:val="222222"/>
          <w:sz w:val="24"/>
          <w:szCs w:val="24"/>
          <w:lang w:val="en-AU" w:eastAsia="en-AU"/>
        </w:rPr>
        <w:t>and 12</w:t>
      </w:r>
      <w:r w:rsidRPr="00D13225">
        <w:rPr>
          <w:rFonts w:ascii="Arial" w:eastAsia="Times New Roman" w:hAnsi="Arial" w:cs="Arial"/>
          <w:b/>
          <w:bCs/>
          <w:color w:val="222222"/>
          <w:sz w:val="24"/>
          <w:szCs w:val="24"/>
          <w:lang w:val="en-AU" w:eastAsia="en-AU"/>
        </w:rPr>
        <w:t xml:space="preserve"> hours/day]. </w:t>
      </w:r>
      <w:r w:rsidR="00EB7ADA" w:rsidRPr="00EB7ADA">
        <w:rPr>
          <w:rFonts w:ascii="Arial" w:eastAsia="Times New Roman" w:hAnsi="Arial" w:cs="Arial"/>
          <w:b/>
          <w:bCs/>
          <w:color w:val="222222"/>
          <w:sz w:val="24"/>
          <w:szCs w:val="24"/>
          <w:lang w:val="en-AU" w:eastAsia="en-AU"/>
        </w:rPr>
        <w:t>Therefore by the time my B.Sc. degree finished I had a double major degree in “Mechanical Engineering-CAE”. With 2.5 years full time research experience in Water Turbines, Solar Air Heaters, Gear Boxes, Computational Mechanics</w:t>
      </w:r>
      <w:r w:rsidR="00EB7ADA">
        <w:rPr>
          <w:rFonts w:ascii="Arial" w:eastAsia="Times New Roman" w:hAnsi="Arial" w:cs="Arial"/>
          <w:b/>
          <w:bCs/>
          <w:color w:val="222222"/>
          <w:sz w:val="24"/>
          <w:szCs w:val="24"/>
          <w:lang w:val="en-AU" w:eastAsia="en-AU"/>
        </w:rPr>
        <w:t>.</w:t>
      </w:r>
    </w:p>
    <w:p w:rsidR="00EB7ADA" w:rsidRDefault="00EB7ADA" w:rsidP="00EB7ADA">
      <w:pPr>
        <w:spacing w:after="0" w:line="240" w:lineRule="auto"/>
        <w:rPr>
          <w:rFonts w:ascii="Arial" w:eastAsia="Times New Roman" w:hAnsi="Arial" w:cs="Arial"/>
          <w:b/>
          <w:bCs/>
          <w:color w:val="222222"/>
          <w:sz w:val="24"/>
          <w:szCs w:val="24"/>
          <w:lang w:val="en-AU" w:eastAsia="en-AU"/>
        </w:rPr>
      </w:pPr>
    </w:p>
    <w:p w:rsidR="00EB7ADA" w:rsidRDefault="00EB7ADA" w:rsidP="00EB7ADA">
      <w:pPr>
        <w:spacing w:after="0" w:line="240" w:lineRule="auto"/>
        <w:rPr>
          <w:rFonts w:ascii="Arial" w:eastAsia="Times New Roman" w:hAnsi="Arial" w:cs="Arial"/>
          <w:b/>
          <w:bCs/>
          <w:color w:val="222222"/>
          <w:sz w:val="24"/>
          <w:szCs w:val="24"/>
          <w:lang w:val="en-AU" w:eastAsia="en-AU"/>
        </w:rPr>
      </w:pPr>
    </w:p>
    <w:p w:rsidR="00D13225" w:rsidRPr="00D13225" w:rsidRDefault="00EB7ADA" w:rsidP="00EB7ADA">
      <w:pPr>
        <w:spacing w:after="0" w:line="240" w:lineRule="auto"/>
        <w:rPr>
          <w:rFonts w:ascii="Arial" w:eastAsia="Times New Roman" w:hAnsi="Arial" w:cs="Arial"/>
          <w:b/>
          <w:bCs/>
          <w:color w:val="222222"/>
          <w:sz w:val="24"/>
          <w:szCs w:val="24"/>
          <w:lang w:val="en-AU" w:eastAsia="en-AU"/>
        </w:rPr>
      </w:pPr>
      <w:r>
        <w:rPr>
          <w:rFonts w:ascii="Arial" w:eastAsia="Times New Roman" w:hAnsi="Arial" w:cs="Arial"/>
          <w:b/>
          <w:bCs/>
          <w:color w:val="222222"/>
          <w:sz w:val="24"/>
          <w:szCs w:val="24"/>
          <w:lang w:val="en-AU" w:eastAsia="en-AU"/>
        </w:rPr>
        <w:t>About my M.Sc. Degree course [1985-1988]</w:t>
      </w:r>
      <w:r w:rsidRPr="00EB7ADA">
        <w:rPr>
          <w:rFonts w:ascii="Arial" w:eastAsia="Times New Roman" w:hAnsi="Arial" w:cs="Arial"/>
          <w:b/>
          <w:bCs/>
          <w:color w:val="222222"/>
          <w:sz w:val="24"/>
          <w:szCs w:val="24"/>
          <w:lang w:val="en-AU" w:eastAsia="en-AU"/>
        </w:rPr>
        <w:t xml:space="preserve">  </w:t>
      </w:r>
    </w:p>
    <w:p w:rsidR="00D13225" w:rsidRPr="00D13225" w:rsidRDefault="00D13225" w:rsidP="00D13225">
      <w:pPr>
        <w:spacing w:after="0" w:line="240" w:lineRule="auto"/>
        <w:rPr>
          <w:rFonts w:ascii="Arial" w:eastAsia="Times New Roman" w:hAnsi="Arial" w:cs="Arial"/>
          <w:color w:val="222222"/>
          <w:sz w:val="24"/>
          <w:szCs w:val="24"/>
          <w:lang w:val="en-AU" w:eastAsia="en-AU"/>
        </w:rPr>
      </w:pPr>
    </w:p>
    <w:p w:rsidR="00D13225" w:rsidRPr="00D13225" w:rsidRDefault="00D13225"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Quickly after graduation from B.Sc. I succeeded in exam entry for M.Sc. </w:t>
      </w:r>
      <w:r w:rsidR="00EB7ADA">
        <w:rPr>
          <w:rFonts w:ascii="Arial" w:eastAsia="Times New Roman" w:hAnsi="Arial" w:cs="Arial"/>
          <w:color w:val="222222"/>
          <w:sz w:val="24"/>
          <w:szCs w:val="24"/>
          <w:lang w:val="en-AU" w:eastAsia="en-AU"/>
        </w:rPr>
        <w:t xml:space="preserve">course </w:t>
      </w:r>
      <w:r w:rsidRPr="00D13225">
        <w:rPr>
          <w:rFonts w:ascii="Arial" w:eastAsia="Times New Roman" w:hAnsi="Arial" w:cs="Arial"/>
          <w:color w:val="222222"/>
          <w:sz w:val="24"/>
          <w:szCs w:val="24"/>
          <w:lang w:val="en-AU" w:eastAsia="en-AU"/>
        </w:rPr>
        <w:t>in one of the top 5 Iranian Universities in Shiraz [City of Persepolis]</w:t>
      </w:r>
      <w:r w:rsidR="00EB7ADA">
        <w:rPr>
          <w:rFonts w:ascii="Arial" w:eastAsia="Times New Roman" w:hAnsi="Arial" w:cs="Arial"/>
          <w:color w:val="222222"/>
          <w:sz w:val="24"/>
          <w:szCs w:val="24"/>
          <w:lang w:val="en-AU" w:eastAsia="en-AU"/>
        </w:rPr>
        <w:t>-Iran</w:t>
      </w:r>
      <w:r w:rsidRPr="00D13225">
        <w:rPr>
          <w:rFonts w:ascii="Arial" w:eastAsia="Times New Roman" w:hAnsi="Arial" w:cs="Arial"/>
          <w:color w:val="222222"/>
          <w:sz w:val="24"/>
          <w:szCs w:val="24"/>
          <w:lang w:val="en-AU" w:eastAsia="en-AU"/>
        </w:rPr>
        <w:t xml:space="preserve">. I started my M.Sc. degree course in 1985 and studied 2 years course work mainly in Aerospace </w:t>
      </w:r>
      <w:r w:rsidRPr="00D13225">
        <w:rPr>
          <w:rFonts w:ascii="Arial" w:eastAsia="Times New Roman" w:hAnsi="Arial" w:cs="Arial"/>
          <w:color w:val="222222"/>
          <w:sz w:val="24"/>
          <w:szCs w:val="24"/>
          <w:lang w:val="en-AU" w:eastAsia="en-AU"/>
        </w:rPr>
        <w:lastRenderedPageBreak/>
        <w:t xml:space="preserve">and advanced Fluid Mechanics and 1.5 years research work with a book of 320 pages thesis which was defended and examined. My research in M.Sc. was to write a long </w:t>
      </w:r>
      <w:r w:rsidRPr="00D13225">
        <w:rPr>
          <w:rFonts w:ascii="Arial" w:eastAsia="Times New Roman" w:hAnsi="Arial" w:cs="Arial"/>
          <w:b/>
          <w:bCs/>
          <w:color w:val="222222"/>
          <w:sz w:val="24"/>
          <w:szCs w:val="24"/>
          <w:lang w:val="en-AU" w:eastAsia="en-AU"/>
        </w:rPr>
        <w:t>2820 line</w:t>
      </w:r>
      <w:r w:rsidR="00EB7ADA" w:rsidRPr="00EB7ADA">
        <w:rPr>
          <w:rFonts w:ascii="Arial" w:eastAsia="Times New Roman" w:hAnsi="Arial" w:cs="Arial"/>
          <w:b/>
          <w:bCs/>
          <w:color w:val="222222"/>
          <w:sz w:val="24"/>
          <w:szCs w:val="24"/>
          <w:lang w:val="en-AU" w:eastAsia="en-AU"/>
        </w:rPr>
        <w:t>s</w:t>
      </w:r>
      <w:r w:rsidRPr="00D13225">
        <w:rPr>
          <w:rFonts w:ascii="Arial" w:eastAsia="Times New Roman" w:hAnsi="Arial" w:cs="Arial"/>
          <w:b/>
          <w:bCs/>
          <w:color w:val="222222"/>
          <w:sz w:val="24"/>
          <w:szCs w:val="24"/>
          <w:lang w:val="en-AU" w:eastAsia="en-AU"/>
        </w:rPr>
        <w:t xml:space="preserve"> computer program about Flight Vehicles</w:t>
      </w:r>
      <w:r w:rsidRPr="00D13225">
        <w:rPr>
          <w:rFonts w:ascii="Arial" w:eastAsia="Times New Roman" w:hAnsi="Arial" w:cs="Arial"/>
          <w:color w:val="222222"/>
          <w:sz w:val="24"/>
          <w:szCs w:val="24"/>
          <w:lang w:val="en-AU" w:eastAsia="en-AU"/>
        </w:rPr>
        <w:t xml:space="preserve">, it was </w:t>
      </w:r>
      <w:r w:rsidR="0033679D">
        <w:rPr>
          <w:rFonts w:ascii="Arial" w:eastAsia="Times New Roman" w:hAnsi="Arial" w:cs="Arial"/>
          <w:color w:val="222222"/>
          <w:sz w:val="24"/>
          <w:szCs w:val="24"/>
          <w:lang w:val="en-AU" w:eastAsia="en-AU"/>
        </w:rPr>
        <w:t xml:space="preserve">about </w:t>
      </w:r>
      <w:r w:rsidRPr="00D13225">
        <w:rPr>
          <w:rFonts w:ascii="Arial" w:eastAsia="Times New Roman" w:hAnsi="Arial" w:cs="Arial"/>
          <w:color w:val="222222"/>
          <w:sz w:val="24"/>
          <w:szCs w:val="24"/>
          <w:lang w:val="en-AU" w:eastAsia="en-AU"/>
        </w:rPr>
        <w:t>reading over many NASA Data book</w:t>
      </w:r>
      <w:r w:rsidR="0033679D">
        <w:rPr>
          <w:rFonts w:ascii="Arial" w:eastAsia="Times New Roman" w:hAnsi="Arial" w:cs="Arial"/>
          <w:color w:val="222222"/>
          <w:sz w:val="24"/>
          <w:szCs w:val="24"/>
          <w:lang w:val="en-AU" w:eastAsia="en-AU"/>
        </w:rPr>
        <w:t>s</w:t>
      </w:r>
      <w:r w:rsidRPr="00D13225">
        <w:rPr>
          <w:rFonts w:ascii="Arial" w:eastAsia="Times New Roman" w:hAnsi="Arial" w:cs="Arial"/>
          <w:color w:val="222222"/>
          <w:sz w:val="24"/>
          <w:szCs w:val="24"/>
          <w:lang w:val="en-AU" w:eastAsia="en-AU"/>
        </w:rPr>
        <w:t xml:space="preserve">, understanding the </w:t>
      </w:r>
      <w:r w:rsidRPr="00D13225">
        <w:rPr>
          <w:rFonts w:ascii="Arial" w:eastAsia="Times New Roman" w:hAnsi="Arial" w:cs="Arial"/>
          <w:b/>
          <w:bCs/>
          <w:color w:val="222222"/>
          <w:sz w:val="24"/>
          <w:szCs w:val="24"/>
          <w:lang w:val="en-AU" w:eastAsia="en-AU"/>
        </w:rPr>
        <w:t>aerodynamic computations</w:t>
      </w:r>
      <w:r w:rsidRPr="00D13225">
        <w:rPr>
          <w:rFonts w:ascii="Arial" w:eastAsia="Times New Roman" w:hAnsi="Arial" w:cs="Arial"/>
          <w:color w:val="222222"/>
          <w:sz w:val="24"/>
          <w:szCs w:val="24"/>
          <w:lang w:val="en-AU" w:eastAsia="en-AU"/>
        </w:rPr>
        <w:t xml:space="preserve"> in those thick books and converting the calculations to a code for calculation of the path of flight vehicles in the air for </w:t>
      </w:r>
      <w:r w:rsidRPr="00D13225">
        <w:rPr>
          <w:rFonts w:ascii="Arial" w:eastAsia="Times New Roman" w:hAnsi="Arial" w:cs="Arial"/>
          <w:b/>
          <w:bCs/>
          <w:color w:val="222222"/>
          <w:sz w:val="24"/>
          <w:szCs w:val="24"/>
          <w:lang w:val="en-AU" w:eastAsia="en-AU"/>
        </w:rPr>
        <w:t>accurate controlled flight with minimum error</w:t>
      </w:r>
      <w:r w:rsidRPr="00D13225">
        <w:rPr>
          <w:rFonts w:ascii="Arial" w:eastAsia="Times New Roman" w:hAnsi="Arial" w:cs="Arial"/>
          <w:color w:val="222222"/>
          <w:sz w:val="24"/>
          <w:szCs w:val="24"/>
          <w:lang w:val="en-AU" w:eastAsia="en-AU"/>
        </w:rPr>
        <w:t xml:space="preserve">. That research was successfully completed by myself supervised by my M.Sc. supervisor </w:t>
      </w:r>
      <w:r w:rsidRPr="00D13225">
        <w:rPr>
          <w:rFonts w:ascii="Arial" w:eastAsia="Times New Roman" w:hAnsi="Arial" w:cs="Arial"/>
          <w:b/>
          <w:bCs/>
          <w:color w:val="222222"/>
          <w:sz w:val="24"/>
          <w:szCs w:val="24"/>
          <w:lang w:val="en-AU" w:eastAsia="en-AU"/>
        </w:rPr>
        <w:t>Dr Mohammad Mehdi Alishahi [graduate of USA-MIT</w:t>
      </w:r>
      <w:r w:rsidRPr="00D13225">
        <w:rPr>
          <w:rFonts w:ascii="Arial" w:eastAsia="Times New Roman" w:hAnsi="Arial" w:cs="Arial"/>
          <w:color w:val="222222"/>
          <w:sz w:val="24"/>
          <w:szCs w:val="24"/>
          <w:lang w:val="en-AU" w:eastAsia="en-AU"/>
        </w:rPr>
        <w:t xml:space="preserve">] and </w:t>
      </w:r>
      <w:r w:rsidRPr="00D13225">
        <w:rPr>
          <w:rFonts w:ascii="Arial" w:eastAsia="Times New Roman" w:hAnsi="Arial" w:cs="Arial"/>
          <w:b/>
          <w:bCs/>
          <w:color w:val="222222"/>
          <w:sz w:val="24"/>
          <w:szCs w:val="24"/>
          <w:lang w:val="en-AU" w:eastAsia="en-AU"/>
        </w:rPr>
        <w:t>Head of the department of Mechanical Engineering</w:t>
      </w:r>
      <w:r w:rsidRPr="00D13225">
        <w:rPr>
          <w:rFonts w:ascii="Arial" w:eastAsia="Times New Roman" w:hAnsi="Arial" w:cs="Arial"/>
          <w:color w:val="222222"/>
          <w:sz w:val="24"/>
          <w:szCs w:val="24"/>
          <w:lang w:val="en-AU" w:eastAsia="en-AU"/>
        </w:rPr>
        <w:t xml:space="preserve">. The 320 pp book written by me is available for you to see and the </w:t>
      </w:r>
      <w:r w:rsidRPr="00D13225">
        <w:rPr>
          <w:rFonts w:ascii="Arial" w:eastAsia="Times New Roman" w:hAnsi="Arial" w:cs="Arial"/>
          <w:b/>
          <w:bCs/>
          <w:color w:val="222222"/>
          <w:sz w:val="24"/>
          <w:szCs w:val="24"/>
          <w:lang w:val="en-AU" w:eastAsia="en-AU"/>
        </w:rPr>
        <w:t>abstract of my M.Sc. thesis</w:t>
      </w:r>
      <w:r w:rsidRPr="00D13225">
        <w:rPr>
          <w:rFonts w:ascii="Arial" w:eastAsia="Times New Roman" w:hAnsi="Arial" w:cs="Arial"/>
          <w:color w:val="222222"/>
          <w:sz w:val="24"/>
          <w:szCs w:val="24"/>
          <w:lang w:val="en-AU" w:eastAsia="en-AU"/>
        </w:rPr>
        <w:t xml:space="preserve"> is in my "Afsaneh's Portfolio</w:t>
      </w:r>
      <w:r w:rsidR="0033679D">
        <w:rPr>
          <w:rFonts w:ascii="Arial" w:eastAsia="Times New Roman" w:hAnsi="Arial" w:cs="Arial"/>
          <w:color w:val="222222"/>
          <w:sz w:val="24"/>
          <w:szCs w:val="24"/>
          <w:lang w:val="en-AU" w:eastAsia="en-AU"/>
        </w:rPr>
        <w:t xml:space="preserve"> links</w:t>
      </w:r>
      <w:r w:rsidRPr="00D13225">
        <w:rPr>
          <w:rFonts w:ascii="Arial" w:eastAsia="Times New Roman" w:hAnsi="Arial" w:cs="Arial"/>
          <w:color w:val="222222"/>
          <w:sz w:val="24"/>
          <w:szCs w:val="24"/>
          <w:lang w:val="en-AU" w:eastAsia="en-AU"/>
        </w:rPr>
        <w:t xml:space="preserve">" document, attached. There is a </w:t>
      </w:r>
      <w:r w:rsidRPr="00D13225">
        <w:rPr>
          <w:rFonts w:ascii="Arial" w:eastAsia="Times New Roman" w:hAnsi="Arial" w:cs="Arial"/>
          <w:b/>
          <w:bCs/>
          <w:color w:val="222222"/>
          <w:sz w:val="24"/>
          <w:szCs w:val="24"/>
          <w:lang w:val="en-AU" w:eastAsia="en-AU"/>
        </w:rPr>
        <w:t>video of myself</w:t>
      </w:r>
      <w:r w:rsidRPr="00D13225">
        <w:rPr>
          <w:rFonts w:ascii="Arial" w:eastAsia="Times New Roman" w:hAnsi="Arial" w:cs="Arial"/>
          <w:color w:val="222222"/>
          <w:sz w:val="24"/>
          <w:szCs w:val="24"/>
          <w:lang w:val="en-AU" w:eastAsia="en-AU"/>
        </w:rPr>
        <w:t xml:space="preserve"> on home page of my </w:t>
      </w:r>
      <w:r w:rsidR="0033679D" w:rsidRPr="0033679D">
        <w:rPr>
          <w:rFonts w:ascii="Arial" w:eastAsia="Times New Roman" w:hAnsi="Arial" w:cs="Arial"/>
          <w:b/>
          <w:bCs/>
          <w:color w:val="222222"/>
          <w:sz w:val="24"/>
          <w:szCs w:val="24"/>
          <w:lang w:val="en-AU" w:eastAsia="en-AU"/>
        </w:rPr>
        <w:t xml:space="preserve">ewindfly </w:t>
      </w:r>
      <w:r w:rsidRPr="00D13225">
        <w:rPr>
          <w:rFonts w:ascii="Arial" w:eastAsia="Times New Roman" w:hAnsi="Arial" w:cs="Arial"/>
          <w:b/>
          <w:bCs/>
          <w:color w:val="222222"/>
          <w:sz w:val="24"/>
          <w:szCs w:val="24"/>
          <w:lang w:val="en-AU" w:eastAsia="en-AU"/>
        </w:rPr>
        <w:t>website</w:t>
      </w:r>
      <w:r w:rsidRPr="00D13225">
        <w:rPr>
          <w:rFonts w:ascii="Arial" w:eastAsia="Times New Roman" w:hAnsi="Arial" w:cs="Arial"/>
          <w:color w:val="222222"/>
          <w:sz w:val="24"/>
          <w:szCs w:val="24"/>
          <w:lang w:val="en-AU" w:eastAsia="en-AU"/>
        </w:rPr>
        <w:t xml:space="preserve"> in which I talk about this email and you can see me showing my M.Sc. thesis book. This video was recorded in 2013</w:t>
      </w:r>
      <w:r w:rsidR="0033679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when I was working self employed as a landlord</w:t>
      </w:r>
      <w:r w:rsidR="0033679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supervising my tenants in </w:t>
      </w:r>
      <w:r w:rsidRPr="00D13225">
        <w:rPr>
          <w:rFonts w:ascii="Arial" w:eastAsia="Times New Roman" w:hAnsi="Arial" w:cs="Arial"/>
          <w:b/>
          <w:bCs/>
          <w:color w:val="222222"/>
          <w:sz w:val="24"/>
          <w:szCs w:val="24"/>
          <w:lang w:val="en-AU" w:eastAsia="en-AU"/>
        </w:rPr>
        <w:t>home based projects such as installing a gable carport for installation of a wind turbine on its ridge and a charging station for AEV Car in future.</w:t>
      </w:r>
      <w:r w:rsidRPr="00D13225">
        <w:rPr>
          <w:rFonts w:ascii="Arial" w:eastAsia="Times New Roman" w:hAnsi="Arial" w:cs="Arial"/>
          <w:color w:val="222222"/>
          <w:sz w:val="24"/>
          <w:szCs w:val="24"/>
          <w:lang w:val="en-AU" w:eastAsia="en-AU"/>
        </w:rPr>
        <w:t xml:space="preserve"> I and my tenants not only completed and installed this project but mastered ourselves in working with Mitre Saw and Table Saw and all outside equipment</w:t>
      </w:r>
      <w:r w:rsidR="0033679D">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which we used in 80 home based projects in our home built mechanical workshop [see slide shows in my ewindfl</w:t>
      </w:r>
      <w:r w:rsidR="0033679D">
        <w:rPr>
          <w:rFonts w:ascii="Arial" w:eastAsia="Times New Roman" w:hAnsi="Arial" w:cs="Arial"/>
          <w:color w:val="222222"/>
          <w:sz w:val="24"/>
          <w:szCs w:val="24"/>
          <w:lang w:val="en-AU" w:eastAsia="en-AU"/>
        </w:rPr>
        <w:t>y</w:t>
      </w:r>
      <w:r w:rsidRPr="00D13225">
        <w:rPr>
          <w:rFonts w:ascii="Arial" w:eastAsia="Times New Roman" w:hAnsi="Arial" w:cs="Arial"/>
          <w:color w:val="222222"/>
          <w:sz w:val="24"/>
          <w:szCs w:val="24"/>
          <w:lang w:val="en-AU" w:eastAsia="en-AU"/>
        </w:rPr>
        <w:t xml:space="preserve"> website</w:t>
      </w:r>
      <w:r w:rsidR="0033679D">
        <w:rPr>
          <w:rFonts w:ascii="Arial" w:eastAsia="Times New Roman" w:hAnsi="Arial" w:cs="Arial"/>
          <w:color w:val="222222"/>
          <w:sz w:val="24"/>
          <w:szCs w:val="24"/>
          <w:lang w:val="en-AU" w:eastAsia="en-AU"/>
        </w:rPr>
        <w:t xml:space="preserve"> home page</w:t>
      </w:r>
      <w:r w:rsidRPr="00D13225">
        <w:rPr>
          <w:rFonts w:ascii="Arial" w:eastAsia="Times New Roman" w:hAnsi="Arial" w:cs="Arial"/>
          <w:color w:val="222222"/>
          <w:sz w:val="24"/>
          <w:szCs w:val="24"/>
          <w:lang w:val="en-AU" w:eastAsia="en-AU"/>
        </w:rPr>
        <w:t>].</w:t>
      </w:r>
    </w:p>
    <w:p w:rsidR="00D13225" w:rsidRPr="00D13225" w:rsidRDefault="00D13225" w:rsidP="00D13225">
      <w:pPr>
        <w:spacing w:after="0" w:line="240" w:lineRule="auto"/>
        <w:rPr>
          <w:rFonts w:ascii="Arial" w:eastAsia="Times New Roman" w:hAnsi="Arial" w:cs="Arial"/>
          <w:color w:val="222222"/>
          <w:sz w:val="24"/>
          <w:szCs w:val="24"/>
          <w:lang w:val="en-AU" w:eastAsia="en-AU"/>
        </w:rPr>
      </w:pPr>
    </w:p>
    <w:p w:rsidR="0033679D" w:rsidRDefault="0033679D" w:rsidP="00D13225">
      <w:pPr>
        <w:spacing w:after="0" w:line="240" w:lineRule="auto"/>
        <w:rPr>
          <w:rFonts w:ascii="Arial" w:eastAsia="Times New Roman" w:hAnsi="Arial" w:cs="Arial"/>
          <w:color w:val="222222"/>
          <w:sz w:val="24"/>
          <w:szCs w:val="24"/>
          <w:lang w:val="en-AU" w:eastAsia="en-AU"/>
        </w:rPr>
      </w:pPr>
    </w:p>
    <w:p w:rsidR="0033679D" w:rsidRPr="0033679D" w:rsidRDefault="0033679D" w:rsidP="00D13225">
      <w:pPr>
        <w:spacing w:after="0" w:line="240" w:lineRule="auto"/>
        <w:rPr>
          <w:rFonts w:ascii="Arial" w:eastAsia="Times New Roman" w:hAnsi="Arial" w:cs="Arial"/>
          <w:b/>
          <w:bCs/>
          <w:color w:val="222222"/>
          <w:sz w:val="24"/>
          <w:szCs w:val="24"/>
          <w:lang w:val="en-AU" w:eastAsia="en-AU"/>
        </w:rPr>
      </w:pPr>
      <w:r w:rsidRPr="0033679D">
        <w:rPr>
          <w:rFonts w:ascii="Arial" w:eastAsia="Times New Roman" w:hAnsi="Arial" w:cs="Arial"/>
          <w:b/>
          <w:bCs/>
          <w:color w:val="222222"/>
          <w:sz w:val="24"/>
          <w:szCs w:val="24"/>
          <w:lang w:val="en-AU" w:eastAsia="en-AU"/>
        </w:rPr>
        <w:t>About my Deferred PhD Course [1990-1994]</w:t>
      </w:r>
    </w:p>
    <w:p w:rsidR="0033679D" w:rsidRDefault="0033679D" w:rsidP="00D13225">
      <w:pPr>
        <w:spacing w:after="0" w:line="240" w:lineRule="auto"/>
        <w:rPr>
          <w:rFonts w:ascii="Arial" w:eastAsia="Times New Roman" w:hAnsi="Arial" w:cs="Arial"/>
          <w:color w:val="222222"/>
          <w:sz w:val="24"/>
          <w:szCs w:val="24"/>
          <w:lang w:val="en-AU" w:eastAsia="en-AU"/>
        </w:rPr>
      </w:pPr>
    </w:p>
    <w:p w:rsidR="0033679D" w:rsidRDefault="0033679D" w:rsidP="0033679D">
      <w:p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 xml:space="preserve">I immigrated to Australia with </w:t>
      </w:r>
      <w:r w:rsidRPr="0033679D">
        <w:rPr>
          <w:rFonts w:ascii="Arial" w:eastAsia="Times New Roman" w:hAnsi="Arial" w:cs="Arial"/>
          <w:b/>
          <w:bCs/>
          <w:color w:val="222222"/>
          <w:sz w:val="24"/>
          <w:szCs w:val="24"/>
          <w:lang w:val="en-AU" w:eastAsia="en-AU"/>
        </w:rPr>
        <w:t>Permanent Residency Visa</w:t>
      </w:r>
      <w:r>
        <w:rPr>
          <w:rFonts w:ascii="Arial" w:eastAsia="Times New Roman" w:hAnsi="Arial" w:cs="Arial"/>
          <w:color w:val="222222"/>
          <w:sz w:val="24"/>
          <w:szCs w:val="24"/>
          <w:lang w:val="en-AU" w:eastAsia="en-AU"/>
        </w:rPr>
        <w:t xml:space="preserve"> given to me at Australian Embassy in Iran in Aug 1988.</w:t>
      </w:r>
    </w:p>
    <w:p w:rsidR="0033679D" w:rsidRDefault="0033679D" w:rsidP="00D13225">
      <w:pPr>
        <w:spacing w:after="0" w:line="240" w:lineRule="auto"/>
        <w:rPr>
          <w:rFonts w:ascii="Arial" w:eastAsia="Times New Roman" w:hAnsi="Arial" w:cs="Arial"/>
          <w:color w:val="222222"/>
          <w:sz w:val="24"/>
          <w:szCs w:val="24"/>
          <w:lang w:val="en-AU" w:eastAsia="en-AU"/>
        </w:rPr>
      </w:pPr>
    </w:p>
    <w:p w:rsidR="0033679D" w:rsidRDefault="0033679D" w:rsidP="00DA4483">
      <w:p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My work in Australia as a married female engineer ha</w:t>
      </w:r>
      <w:r w:rsidR="00DA4483">
        <w:rPr>
          <w:rFonts w:ascii="Arial" w:eastAsia="Times New Roman" w:hAnsi="Arial" w:cs="Arial"/>
          <w:color w:val="222222"/>
          <w:sz w:val="24"/>
          <w:szCs w:val="24"/>
          <w:lang w:val="en-AU" w:eastAsia="en-AU"/>
        </w:rPr>
        <w:t>d</w:t>
      </w:r>
      <w:r>
        <w:rPr>
          <w:rFonts w:ascii="Arial" w:eastAsia="Times New Roman" w:hAnsi="Arial" w:cs="Arial"/>
          <w:color w:val="222222"/>
          <w:sz w:val="24"/>
          <w:szCs w:val="24"/>
          <w:lang w:val="en-AU" w:eastAsia="en-AU"/>
        </w:rPr>
        <w:t xml:space="preserve"> t</w:t>
      </w:r>
      <w:r w:rsidR="00DA4483">
        <w:rPr>
          <w:rFonts w:ascii="Arial" w:eastAsia="Times New Roman" w:hAnsi="Arial" w:cs="Arial"/>
          <w:color w:val="222222"/>
          <w:sz w:val="24"/>
          <w:szCs w:val="24"/>
          <w:lang w:val="en-AU" w:eastAsia="en-AU"/>
        </w:rPr>
        <w:t>hree</w:t>
      </w:r>
      <w:r>
        <w:rPr>
          <w:rFonts w:ascii="Arial" w:eastAsia="Times New Roman" w:hAnsi="Arial" w:cs="Arial"/>
          <w:color w:val="222222"/>
          <w:sz w:val="24"/>
          <w:szCs w:val="24"/>
          <w:lang w:val="en-AU" w:eastAsia="en-AU"/>
        </w:rPr>
        <w:t xml:space="preserve"> restrictions: </w:t>
      </w:r>
    </w:p>
    <w:p w:rsidR="0033679D" w:rsidRDefault="0033679D" w:rsidP="00DA4483">
      <w:pPr>
        <w:pStyle w:val="ListParagraph"/>
        <w:numPr>
          <w:ilvl w:val="0"/>
          <w:numId w:val="11"/>
        </w:num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 xml:space="preserve">I could only live </w:t>
      </w:r>
      <w:r w:rsidR="00DA4483">
        <w:rPr>
          <w:rFonts w:ascii="Arial" w:eastAsia="Times New Roman" w:hAnsi="Arial" w:cs="Arial"/>
          <w:color w:val="222222"/>
          <w:sz w:val="24"/>
          <w:szCs w:val="24"/>
          <w:lang w:val="en-AU" w:eastAsia="en-AU"/>
        </w:rPr>
        <w:t>where my husband [Australian mining engineer] could live, such as Kalgoorlie, Perth, Pannawonica and Leinster.</w:t>
      </w:r>
    </w:p>
    <w:p w:rsidR="00DA4483" w:rsidRDefault="00DA4483" w:rsidP="00F252F5">
      <w:pPr>
        <w:pStyle w:val="ListParagraph"/>
        <w:numPr>
          <w:ilvl w:val="0"/>
          <w:numId w:val="11"/>
        </w:num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 xml:space="preserve">Since my ex-husband worked 12 hours/day and sometimes FIFO, I </w:t>
      </w:r>
      <w:r w:rsidR="00F252F5">
        <w:rPr>
          <w:rFonts w:ascii="Arial" w:eastAsia="Times New Roman" w:hAnsi="Arial" w:cs="Arial"/>
          <w:color w:val="222222"/>
          <w:sz w:val="24"/>
          <w:szCs w:val="24"/>
          <w:lang w:val="en-AU" w:eastAsia="en-AU"/>
        </w:rPr>
        <w:t>was</w:t>
      </w:r>
      <w:r>
        <w:rPr>
          <w:rFonts w:ascii="Arial" w:eastAsia="Times New Roman" w:hAnsi="Arial" w:cs="Arial"/>
          <w:color w:val="222222"/>
          <w:sz w:val="24"/>
          <w:szCs w:val="24"/>
          <w:lang w:val="en-AU" w:eastAsia="en-AU"/>
        </w:rPr>
        <w:t xml:space="preserve"> the main care giver for future 3 children we had during </w:t>
      </w:r>
      <w:r w:rsidR="00DA30B1">
        <w:rPr>
          <w:rFonts w:ascii="Arial" w:eastAsia="Times New Roman" w:hAnsi="Arial" w:cs="Arial"/>
          <w:color w:val="222222"/>
          <w:sz w:val="24"/>
          <w:szCs w:val="24"/>
          <w:lang w:val="en-AU" w:eastAsia="en-AU"/>
        </w:rPr>
        <w:t>[</w:t>
      </w:r>
      <w:r>
        <w:rPr>
          <w:rFonts w:ascii="Arial" w:eastAsia="Times New Roman" w:hAnsi="Arial" w:cs="Arial"/>
          <w:color w:val="222222"/>
          <w:sz w:val="24"/>
          <w:szCs w:val="24"/>
          <w:lang w:val="en-AU" w:eastAsia="en-AU"/>
        </w:rPr>
        <w:t>1989-2003]</w:t>
      </w:r>
    </w:p>
    <w:p w:rsidR="00DA4483" w:rsidRDefault="00DA4483" w:rsidP="00DA4483">
      <w:pPr>
        <w:pStyle w:val="ListParagraph"/>
        <w:numPr>
          <w:ilvl w:val="0"/>
          <w:numId w:val="11"/>
        </w:num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Due to my ex-husband’s very high salary, there was no funding for my child care for three children from government. Also we paid about 47% tax on his salary, as well as mortgage for a house purchased in Perth in 1995.</w:t>
      </w:r>
    </w:p>
    <w:p w:rsidR="00DA4483" w:rsidRDefault="00DA4483" w:rsidP="00DA4483">
      <w:p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 xml:space="preserve">After working full time for a month at </w:t>
      </w:r>
      <w:r w:rsidRPr="00DA4483">
        <w:rPr>
          <w:rFonts w:ascii="Arial" w:eastAsia="Times New Roman" w:hAnsi="Arial" w:cs="Arial"/>
          <w:b/>
          <w:bCs/>
          <w:color w:val="222222"/>
          <w:sz w:val="24"/>
          <w:szCs w:val="24"/>
          <w:lang w:val="en-AU" w:eastAsia="en-AU"/>
        </w:rPr>
        <w:t>Mintrex Consulting engineers</w:t>
      </w:r>
      <w:r>
        <w:rPr>
          <w:rFonts w:ascii="Arial" w:eastAsia="Times New Roman" w:hAnsi="Arial" w:cs="Arial"/>
          <w:color w:val="222222"/>
          <w:sz w:val="24"/>
          <w:szCs w:val="24"/>
          <w:lang w:val="en-AU" w:eastAsia="en-AU"/>
        </w:rPr>
        <w:t xml:space="preserve"> in Kalgoorlie, the morning sickness felt as a result of pregnancy made me to change my job to just casual tutor at Curtin University – School of Mines in Karlgoorlie, to teach Calculus to University students in Surveying.</w:t>
      </w:r>
    </w:p>
    <w:p w:rsidR="00DA4483" w:rsidRDefault="00DA4483" w:rsidP="00DA4483">
      <w:pPr>
        <w:spacing w:after="0" w:line="240" w:lineRule="auto"/>
        <w:rPr>
          <w:rFonts w:ascii="Arial" w:eastAsia="Times New Roman" w:hAnsi="Arial" w:cs="Arial"/>
          <w:color w:val="222222"/>
          <w:sz w:val="24"/>
          <w:szCs w:val="24"/>
          <w:lang w:val="en-AU" w:eastAsia="en-AU"/>
        </w:rPr>
      </w:pPr>
    </w:p>
    <w:p w:rsidR="00DA4483" w:rsidRPr="005C0B6F" w:rsidRDefault="00DA4483" w:rsidP="00DA4483">
      <w:pPr>
        <w:spacing w:after="0" w:line="240" w:lineRule="auto"/>
        <w:rPr>
          <w:rFonts w:ascii="Arial" w:eastAsia="Times New Roman" w:hAnsi="Arial" w:cs="Arial"/>
          <w:b/>
          <w:bCs/>
          <w:color w:val="222222"/>
          <w:sz w:val="24"/>
          <w:szCs w:val="24"/>
          <w:lang w:val="en-AU" w:eastAsia="en-AU"/>
        </w:rPr>
      </w:pPr>
      <w:r>
        <w:rPr>
          <w:rFonts w:ascii="Arial" w:eastAsia="Times New Roman" w:hAnsi="Arial" w:cs="Arial"/>
          <w:color w:val="222222"/>
          <w:sz w:val="24"/>
          <w:szCs w:val="24"/>
          <w:lang w:val="en-AU" w:eastAsia="en-AU"/>
        </w:rPr>
        <w:t xml:space="preserve">We moved to Perth [me, my husband and the new baby we had] and I enrolled in Murdoch University in Feb. 1990 starting working on a PhD Proposal in Optimum Design and construction of a </w:t>
      </w:r>
      <w:r w:rsidR="005C0B6F">
        <w:rPr>
          <w:rFonts w:ascii="Arial" w:eastAsia="Times New Roman" w:hAnsi="Arial" w:cs="Arial"/>
          <w:color w:val="222222"/>
          <w:sz w:val="24"/>
          <w:szCs w:val="24"/>
          <w:lang w:val="en-AU" w:eastAsia="en-AU"/>
        </w:rPr>
        <w:t xml:space="preserve">5 KW residential </w:t>
      </w:r>
      <w:r>
        <w:rPr>
          <w:rFonts w:ascii="Arial" w:eastAsia="Times New Roman" w:hAnsi="Arial" w:cs="Arial"/>
          <w:color w:val="222222"/>
          <w:sz w:val="24"/>
          <w:szCs w:val="24"/>
          <w:lang w:val="en-AU" w:eastAsia="en-AU"/>
        </w:rPr>
        <w:t>Wind Turbine</w:t>
      </w:r>
      <w:r w:rsidR="005C0B6F">
        <w:rPr>
          <w:rFonts w:ascii="Arial" w:eastAsia="Times New Roman" w:hAnsi="Arial" w:cs="Arial"/>
          <w:color w:val="222222"/>
          <w:sz w:val="24"/>
          <w:szCs w:val="24"/>
          <w:lang w:val="en-AU" w:eastAsia="en-AU"/>
        </w:rPr>
        <w:t xml:space="preserve"> for Remote Areas. After </w:t>
      </w:r>
      <w:r w:rsidR="005C0B6F">
        <w:rPr>
          <w:rFonts w:ascii="Arial" w:eastAsia="Times New Roman" w:hAnsi="Arial" w:cs="Arial"/>
          <w:color w:val="222222"/>
          <w:sz w:val="24"/>
          <w:szCs w:val="24"/>
          <w:lang w:val="en-AU" w:eastAsia="en-AU"/>
        </w:rPr>
        <w:lastRenderedPageBreak/>
        <w:t xml:space="preserve">6 months I decided the research in Wind Turbine is finished 96% globally and researchers suggested research in Flywheel Energy Storage Systems. I chose that topic for my research in PhD and continued with </w:t>
      </w:r>
      <w:r w:rsidR="005C0B6F" w:rsidRPr="005C0B6F">
        <w:rPr>
          <w:rFonts w:ascii="Arial" w:eastAsia="Times New Roman" w:hAnsi="Arial" w:cs="Arial"/>
          <w:b/>
          <w:bCs/>
          <w:color w:val="222222"/>
          <w:sz w:val="24"/>
          <w:szCs w:val="24"/>
          <w:lang w:val="en-AU" w:eastAsia="en-AU"/>
        </w:rPr>
        <w:t>Optimum Design and Construction of a Flywheel Energy Storage System with Fibreglass material to store energy from the Wind Turbine.</w:t>
      </w:r>
    </w:p>
    <w:p w:rsidR="00DA4483" w:rsidRPr="0033679D" w:rsidRDefault="00DA4483" w:rsidP="00DA4483">
      <w:pPr>
        <w:pStyle w:val="ListParagraph"/>
        <w:spacing w:after="0" w:line="240" w:lineRule="auto"/>
        <w:rPr>
          <w:rFonts w:ascii="Arial" w:eastAsia="Times New Roman" w:hAnsi="Arial" w:cs="Arial"/>
          <w:color w:val="222222"/>
          <w:sz w:val="24"/>
          <w:szCs w:val="24"/>
          <w:lang w:val="en-AU" w:eastAsia="en-AU"/>
        </w:rPr>
      </w:pPr>
    </w:p>
    <w:p w:rsidR="005C0B6F" w:rsidRDefault="005C0B6F" w:rsidP="005C0B6F">
      <w:p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 xml:space="preserve">I worked as a casual tutor at Murdoch University teaching Physics Lab., Introduction to Mathematics and Physics under supervision of the Head of the department of Physics Prof. Philip Jennings. I and Prof. Jennings both were enthusiastic in the two research topics: Wind Turbine and Flywheel Energy Storage System during the entire time I studied PhD under supervision of Prof. Jennings. Then I moved to two mining town in Feb. 1992. I continued my PhD study with external mode living in Pannawonica and Leinster until August 1995 nearly 4 years. </w:t>
      </w:r>
    </w:p>
    <w:p w:rsidR="005C0B6F" w:rsidRDefault="005C0B6F" w:rsidP="005C0B6F">
      <w:pPr>
        <w:spacing w:after="0" w:line="240" w:lineRule="auto"/>
        <w:rPr>
          <w:rFonts w:ascii="Arial" w:eastAsia="Times New Roman" w:hAnsi="Arial" w:cs="Arial"/>
          <w:color w:val="222222"/>
          <w:sz w:val="24"/>
          <w:szCs w:val="24"/>
          <w:lang w:val="en-AU" w:eastAsia="en-AU"/>
        </w:rPr>
      </w:pPr>
    </w:p>
    <w:p w:rsidR="006407A2" w:rsidRDefault="00D13225" w:rsidP="006407A2">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My PhD could not be completed </w:t>
      </w:r>
      <w:r w:rsidR="005C0B6F">
        <w:rPr>
          <w:rFonts w:ascii="Arial" w:eastAsia="Times New Roman" w:hAnsi="Arial" w:cs="Arial"/>
          <w:color w:val="222222"/>
          <w:sz w:val="24"/>
          <w:szCs w:val="24"/>
          <w:lang w:val="en-AU" w:eastAsia="en-AU"/>
        </w:rPr>
        <w:t xml:space="preserve">after Oct 1994, </w:t>
      </w:r>
      <w:r w:rsidRPr="00D13225">
        <w:rPr>
          <w:rFonts w:ascii="Arial" w:eastAsia="Times New Roman" w:hAnsi="Arial" w:cs="Arial"/>
          <w:color w:val="222222"/>
          <w:sz w:val="24"/>
          <w:szCs w:val="24"/>
          <w:lang w:val="en-AU" w:eastAsia="en-AU"/>
        </w:rPr>
        <w:t>as I was in remote area and had to take rest for a fatal risk</w:t>
      </w:r>
      <w:r w:rsidR="005C0B6F">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third </w:t>
      </w:r>
      <w:r w:rsidR="00E40936" w:rsidRPr="00D13225">
        <w:rPr>
          <w:rFonts w:ascii="Arial" w:eastAsia="Times New Roman" w:hAnsi="Arial" w:cs="Arial"/>
          <w:color w:val="222222"/>
          <w:sz w:val="24"/>
          <w:szCs w:val="24"/>
          <w:lang w:val="en-AU" w:eastAsia="en-AU"/>
        </w:rPr>
        <w:t>Caesarean</w:t>
      </w:r>
      <w:r w:rsidRPr="00D13225">
        <w:rPr>
          <w:rFonts w:ascii="Arial" w:eastAsia="Times New Roman" w:hAnsi="Arial" w:cs="Arial"/>
          <w:color w:val="222222"/>
          <w:sz w:val="24"/>
          <w:szCs w:val="24"/>
          <w:lang w:val="en-AU" w:eastAsia="en-AU"/>
        </w:rPr>
        <w:t xml:space="preserve">, which needed relocation to Perth in </w:t>
      </w:r>
      <w:r w:rsidR="006407A2">
        <w:rPr>
          <w:rFonts w:ascii="Arial" w:eastAsia="Times New Roman" w:hAnsi="Arial" w:cs="Arial"/>
          <w:color w:val="222222"/>
          <w:sz w:val="24"/>
          <w:szCs w:val="24"/>
          <w:lang w:val="en-AU" w:eastAsia="en-AU"/>
        </w:rPr>
        <w:t>6</w:t>
      </w:r>
      <w:r w:rsidRPr="00D13225">
        <w:rPr>
          <w:rFonts w:ascii="Arial" w:eastAsia="Times New Roman" w:hAnsi="Arial" w:cs="Arial"/>
          <w:color w:val="222222"/>
          <w:sz w:val="24"/>
          <w:szCs w:val="24"/>
          <w:lang w:val="en-AU" w:eastAsia="en-AU"/>
        </w:rPr>
        <w:t xml:space="preserve"> months to the private </w:t>
      </w:r>
      <w:r w:rsidR="006407A2">
        <w:rPr>
          <w:rFonts w:ascii="Arial" w:eastAsia="Times New Roman" w:hAnsi="Arial" w:cs="Arial"/>
          <w:color w:val="222222"/>
          <w:sz w:val="24"/>
          <w:szCs w:val="24"/>
          <w:lang w:val="en-AU" w:eastAsia="en-AU"/>
        </w:rPr>
        <w:t xml:space="preserve">Kings Edwards </w:t>
      </w:r>
      <w:r w:rsidRPr="00D13225">
        <w:rPr>
          <w:rFonts w:ascii="Arial" w:eastAsia="Times New Roman" w:hAnsi="Arial" w:cs="Arial"/>
          <w:color w:val="222222"/>
          <w:sz w:val="24"/>
          <w:szCs w:val="24"/>
          <w:lang w:val="en-AU" w:eastAsia="en-AU"/>
        </w:rPr>
        <w:t xml:space="preserve">hospital by </w:t>
      </w:r>
      <w:r w:rsidR="00E40936" w:rsidRPr="00D13225">
        <w:rPr>
          <w:rFonts w:ascii="Arial" w:eastAsia="Times New Roman" w:hAnsi="Arial" w:cs="Arial"/>
          <w:color w:val="222222"/>
          <w:sz w:val="24"/>
          <w:szCs w:val="24"/>
          <w:lang w:val="en-AU" w:eastAsia="en-AU"/>
        </w:rPr>
        <w:t>Aeroplane</w:t>
      </w:r>
      <w:r w:rsidRPr="00D13225">
        <w:rPr>
          <w:rFonts w:ascii="Arial" w:eastAsia="Times New Roman" w:hAnsi="Arial" w:cs="Arial"/>
          <w:color w:val="222222"/>
          <w:sz w:val="24"/>
          <w:szCs w:val="24"/>
          <w:lang w:val="en-AU" w:eastAsia="en-AU"/>
        </w:rPr>
        <w:t>. University policy did not allow second suspension. Withdraw was my only choice, so I chose that option to re-</w:t>
      </w:r>
      <w:r w:rsidR="00E40936" w:rsidRPr="00D13225">
        <w:rPr>
          <w:rFonts w:ascii="Arial" w:eastAsia="Times New Roman" w:hAnsi="Arial" w:cs="Arial"/>
          <w:color w:val="222222"/>
          <w:sz w:val="24"/>
          <w:szCs w:val="24"/>
          <w:lang w:val="en-AU" w:eastAsia="en-AU"/>
        </w:rPr>
        <w:t>enrol</w:t>
      </w:r>
      <w:r w:rsidRPr="00D13225">
        <w:rPr>
          <w:rFonts w:ascii="Arial" w:eastAsia="Times New Roman" w:hAnsi="Arial" w:cs="Arial"/>
          <w:color w:val="222222"/>
          <w:sz w:val="24"/>
          <w:szCs w:val="24"/>
          <w:lang w:val="en-AU" w:eastAsia="en-AU"/>
        </w:rPr>
        <w:t xml:space="preserve"> when my medical condition after caesarean operation was good. </w:t>
      </w:r>
    </w:p>
    <w:p w:rsidR="006407A2" w:rsidRDefault="006407A2" w:rsidP="006407A2">
      <w:pPr>
        <w:spacing w:after="0" w:line="240" w:lineRule="auto"/>
        <w:rPr>
          <w:rFonts w:ascii="Arial" w:eastAsia="Times New Roman" w:hAnsi="Arial" w:cs="Arial"/>
          <w:color w:val="222222"/>
          <w:sz w:val="24"/>
          <w:szCs w:val="24"/>
          <w:lang w:val="en-AU" w:eastAsia="en-AU"/>
        </w:rPr>
      </w:pPr>
    </w:p>
    <w:p w:rsidR="006407A2" w:rsidRDefault="00D13225" w:rsidP="006407A2">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Someone else enrolled in vacancy</w:t>
      </w:r>
      <w:r w:rsidR="006407A2">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which was created and my PhD supervisor was no longer available due to his high academic supervision load and being the h</w:t>
      </w:r>
      <w:r w:rsidR="006407A2">
        <w:rPr>
          <w:rFonts w:ascii="Arial" w:eastAsia="Times New Roman" w:hAnsi="Arial" w:cs="Arial"/>
          <w:color w:val="222222"/>
          <w:sz w:val="24"/>
          <w:szCs w:val="24"/>
          <w:lang w:val="en-AU" w:eastAsia="en-AU"/>
        </w:rPr>
        <w:t>e</w:t>
      </w:r>
      <w:r w:rsidRPr="00D13225">
        <w:rPr>
          <w:rFonts w:ascii="Arial" w:eastAsia="Times New Roman" w:hAnsi="Arial" w:cs="Arial"/>
          <w:color w:val="222222"/>
          <w:sz w:val="24"/>
          <w:szCs w:val="24"/>
          <w:lang w:val="en-AU" w:eastAsia="en-AU"/>
        </w:rPr>
        <w:t>ad of Physics department</w:t>
      </w:r>
      <w:r w:rsidR="006407A2">
        <w:rPr>
          <w:rFonts w:ascii="Arial" w:eastAsia="Times New Roman" w:hAnsi="Arial" w:cs="Arial"/>
          <w:color w:val="222222"/>
          <w:sz w:val="24"/>
          <w:szCs w:val="24"/>
          <w:lang w:val="en-AU" w:eastAsia="en-AU"/>
        </w:rPr>
        <w:t xml:space="preserve"> in 1996</w:t>
      </w:r>
      <w:r w:rsidRPr="00D13225">
        <w:rPr>
          <w:rFonts w:ascii="Arial" w:eastAsia="Times New Roman" w:hAnsi="Arial" w:cs="Arial"/>
          <w:color w:val="222222"/>
          <w:sz w:val="24"/>
          <w:szCs w:val="24"/>
          <w:lang w:val="en-AU" w:eastAsia="en-AU"/>
        </w:rPr>
        <w:t>. Then when I was ready to start my PhD</w:t>
      </w:r>
      <w:r w:rsidR="006407A2">
        <w:rPr>
          <w:rFonts w:ascii="Arial" w:eastAsia="Times New Roman" w:hAnsi="Arial" w:cs="Arial"/>
          <w:color w:val="222222"/>
          <w:sz w:val="24"/>
          <w:szCs w:val="24"/>
          <w:lang w:val="en-AU" w:eastAsia="en-AU"/>
        </w:rPr>
        <w:t>,</w:t>
      </w:r>
      <w:r w:rsidRPr="00D13225">
        <w:rPr>
          <w:rFonts w:ascii="Arial" w:eastAsia="Times New Roman" w:hAnsi="Arial" w:cs="Arial"/>
          <w:color w:val="222222"/>
          <w:sz w:val="24"/>
          <w:szCs w:val="24"/>
          <w:lang w:val="en-AU" w:eastAsia="en-AU"/>
        </w:rPr>
        <w:t xml:space="preserve"> he retired</w:t>
      </w:r>
      <w:r w:rsidR="006407A2">
        <w:rPr>
          <w:rFonts w:ascii="Arial" w:eastAsia="Times New Roman" w:hAnsi="Arial" w:cs="Arial"/>
          <w:color w:val="222222"/>
          <w:sz w:val="24"/>
          <w:szCs w:val="24"/>
          <w:lang w:val="en-AU" w:eastAsia="en-AU"/>
        </w:rPr>
        <w:t xml:space="preserve"> in 2012</w:t>
      </w:r>
      <w:r w:rsidRPr="00D13225">
        <w:rPr>
          <w:rFonts w:ascii="Arial" w:eastAsia="Times New Roman" w:hAnsi="Arial" w:cs="Arial"/>
          <w:color w:val="222222"/>
          <w:sz w:val="24"/>
          <w:szCs w:val="24"/>
          <w:lang w:val="en-AU" w:eastAsia="en-AU"/>
        </w:rPr>
        <w:t xml:space="preserve">. </w:t>
      </w:r>
      <w:r w:rsidR="006407A2">
        <w:rPr>
          <w:rFonts w:ascii="Arial" w:eastAsia="Times New Roman" w:hAnsi="Arial" w:cs="Arial"/>
          <w:color w:val="222222"/>
          <w:sz w:val="24"/>
          <w:szCs w:val="24"/>
          <w:lang w:val="en-AU" w:eastAsia="en-AU"/>
        </w:rPr>
        <w:t>However he supervised my research in Flywheel Energy Storage System informally for 6 months. Also I worked under Supervision of Prof. James Trevelyan at UWA for 6 months informally. No academic in Perth was qualified and experienced in the field of my PhD to work as my PhD Supervisor, during 1996-2017. Prof. Jennings was retired as well.</w:t>
      </w:r>
    </w:p>
    <w:p w:rsidR="006407A2" w:rsidRDefault="006407A2" w:rsidP="006407A2">
      <w:pPr>
        <w:spacing w:after="0" w:line="240" w:lineRule="auto"/>
        <w:rPr>
          <w:rFonts w:ascii="Arial" w:eastAsia="Times New Roman" w:hAnsi="Arial" w:cs="Arial"/>
          <w:color w:val="222222"/>
          <w:sz w:val="24"/>
          <w:szCs w:val="24"/>
          <w:lang w:val="en-AU" w:eastAsia="en-AU"/>
        </w:rPr>
      </w:pPr>
    </w:p>
    <w:p w:rsidR="006407A2" w:rsidRDefault="00D13225" w:rsidP="006407A2">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 xml:space="preserve">I continued my study with 6 courses in higher education in </w:t>
      </w:r>
      <w:r w:rsidRPr="00D13225">
        <w:rPr>
          <w:rFonts w:ascii="Arial" w:eastAsia="Times New Roman" w:hAnsi="Arial" w:cs="Arial"/>
          <w:b/>
          <w:bCs/>
          <w:color w:val="222222"/>
          <w:sz w:val="24"/>
          <w:szCs w:val="24"/>
          <w:lang w:val="en-AU" w:eastAsia="en-AU"/>
        </w:rPr>
        <w:t>AutoCAD, SolidWorks, TurboCAD, Education, Project Management Practice, English [TESOL]</w:t>
      </w:r>
      <w:r w:rsidRPr="00D13225">
        <w:rPr>
          <w:rFonts w:ascii="Arial" w:eastAsia="Times New Roman" w:hAnsi="Arial" w:cs="Arial"/>
          <w:color w:val="222222"/>
          <w:sz w:val="24"/>
          <w:szCs w:val="24"/>
          <w:lang w:val="en-AU" w:eastAsia="en-AU"/>
        </w:rPr>
        <w:t xml:space="preserve"> after deferral of my PhD course so far. Since my parental duties are finished with graduation of my 3 children from their universities and they all left home for </w:t>
      </w:r>
      <w:r w:rsidR="006407A2">
        <w:rPr>
          <w:rFonts w:ascii="Arial" w:eastAsia="Times New Roman" w:hAnsi="Arial" w:cs="Arial"/>
          <w:color w:val="222222"/>
          <w:sz w:val="24"/>
          <w:szCs w:val="24"/>
          <w:lang w:val="en-AU" w:eastAsia="en-AU"/>
        </w:rPr>
        <w:t xml:space="preserve">professional </w:t>
      </w:r>
      <w:r w:rsidRPr="00D13225">
        <w:rPr>
          <w:rFonts w:ascii="Arial" w:eastAsia="Times New Roman" w:hAnsi="Arial" w:cs="Arial"/>
          <w:color w:val="222222"/>
          <w:sz w:val="24"/>
          <w:szCs w:val="24"/>
          <w:lang w:val="en-AU" w:eastAsia="en-AU"/>
        </w:rPr>
        <w:t xml:space="preserve">working, I decided to start my PhD course and research work with too much flexibility and even move overseas, if Australian universities do not re-enrol me. My next country would be Canada or New Zealand. </w:t>
      </w:r>
    </w:p>
    <w:p w:rsidR="006407A2" w:rsidRDefault="006407A2" w:rsidP="006407A2">
      <w:pPr>
        <w:spacing w:after="0" w:line="240" w:lineRule="auto"/>
        <w:rPr>
          <w:rFonts w:ascii="Arial" w:eastAsia="Times New Roman" w:hAnsi="Arial" w:cs="Arial"/>
          <w:color w:val="222222"/>
          <w:sz w:val="24"/>
          <w:szCs w:val="24"/>
          <w:lang w:val="en-AU" w:eastAsia="en-AU"/>
        </w:rPr>
      </w:pPr>
    </w:p>
    <w:p w:rsidR="00D13225" w:rsidRDefault="00D13225" w:rsidP="006407A2">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I hope Australian Universities acknowledge</w:t>
      </w:r>
      <w:r w:rsidR="006407A2">
        <w:rPr>
          <w:rFonts w:ascii="Arial" w:eastAsia="Times New Roman" w:hAnsi="Arial" w:cs="Arial"/>
          <w:color w:val="222222"/>
          <w:sz w:val="24"/>
          <w:szCs w:val="24"/>
          <w:lang w:val="en-AU" w:eastAsia="en-AU"/>
        </w:rPr>
        <w:t xml:space="preserve"> and allow adjustment for </w:t>
      </w:r>
      <w:r w:rsidRPr="00D13225">
        <w:rPr>
          <w:rFonts w:ascii="Arial" w:eastAsia="Times New Roman" w:hAnsi="Arial" w:cs="Arial"/>
          <w:color w:val="222222"/>
          <w:sz w:val="24"/>
          <w:szCs w:val="24"/>
          <w:lang w:val="en-AU" w:eastAsia="en-AU"/>
        </w:rPr>
        <w:t>my study gap spent on</w:t>
      </w:r>
      <w:r w:rsidR="006407A2">
        <w:rPr>
          <w:rFonts w:ascii="Arial" w:eastAsia="Times New Roman" w:hAnsi="Arial" w:cs="Arial"/>
          <w:color w:val="222222"/>
          <w:sz w:val="24"/>
          <w:szCs w:val="24"/>
          <w:lang w:val="en-AU" w:eastAsia="en-AU"/>
        </w:rPr>
        <w:t xml:space="preserve"> </w:t>
      </w:r>
      <w:r w:rsidR="006407A2" w:rsidRPr="006407A2">
        <w:rPr>
          <w:rFonts w:ascii="Arial" w:eastAsia="Times New Roman" w:hAnsi="Arial" w:cs="Arial"/>
          <w:b/>
          <w:bCs/>
          <w:color w:val="222222"/>
          <w:sz w:val="24"/>
          <w:szCs w:val="24"/>
          <w:lang w:val="en-AU" w:eastAsia="en-AU"/>
        </w:rPr>
        <w:t xml:space="preserve">delivering a child by hard Caesarean, relevant </w:t>
      </w:r>
      <w:r w:rsidRPr="00D13225">
        <w:rPr>
          <w:rFonts w:ascii="Arial" w:eastAsia="Times New Roman" w:hAnsi="Arial" w:cs="Arial"/>
          <w:b/>
          <w:bCs/>
          <w:color w:val="222222"/>
          <w:sz w:val="24"/>
          <w:szCs w:val="24"/>
          <w:lang w:val="en-AU" w:eastAsia="en-AU"/>
        </w:rPr>
        <w:t>study</w:t>
      </w:r>
      <w:r w:rsidRPr="00D13225">
        <w:rPr>
          <w:rFonts w:ascii="Arial" w:eastAsia="Times New Roman" w:hAnsi="Arial" w:cs="Arial"/>
          <w:color w:val="222222"/>
          <w:sz w:val="24"/>
          <w:szCs w:val="24"/>
          <w:lang w:val="en-AU" w:eastAsia="en-AU"/>
        </w:rPr>
        <w:t xml:space="preserve">, </w:t>
      </w:r>
      <w:r w:rsidR="006407A2">
        <w:rPr>
          <w:rFonts w:ascii="Arial" w:eastAsia="Times New Roman" w:hAnsi="Arial" w:cs="Arial"/>
          <w:color w:val="222222"/>
          <w:sz w:val="24"/>
          <w:szCs w:val="24"/>
          <w:lang w:val="en-AU" w:eastAsia="en-AU"/>
        </w:rPr>
        <w:t xml:space="preserve">Engineering tutoring, </w:t>
      </w:r>
      <w:r w:rsidRPr="00D13225">
        <w:rPr>
          <w:rFonts w:ascii="Arial" w:eastAsia="Times New Roman" w:hAnsi="Arial" w:cs="Arial"/>
          <w:color w:val="222222"/>
          <w:sz w:val="24"/>
          <w:szCs w:val="24"/>
          <w:lang w:val="en-AU" w:eastAsia="en-AU"/>
        </w:rPr>
        <w:t xml:space="preserve">raising </w:t>
      </w:r>
      <w:r w:rsidR="006407A2">
        <w:rPr>
          <w:rFonts w:ascii="Arial" w:eastAsia="Times New Roman" w:hAnsi="Arial" w:cs="Arial"/>
          <w:color w:val="222222"/>
          <w:sz w:val="24"/>
          <w:szCs w:val="24"/>
          <w:lang w:val="en-AU" w:eastAsia="en-AU"/>
        </w:rPr>
        <w:t xml:space="preserve">three </w:t>
      </w:r>
      <w:r w:rsidRPr="00D13225">
        <w:rPr>
          <w:rFonts w:ascii="Arial" w:eastAsia="Times New Roman" w:hAnsi="Arial" w:cs="Arial"/>
          <w:color w:val="222222"/>
          <w:sz w:val="24"/>
          <w:szCs w:val="24"/>
          <w:lang w:val="en-AU" w:eastAsia="en-AU"/>
        </w:rPr>
        <w:t>kids and home renovation by myself with 5 owner builder building licences. I am not referring to my "construction management" experiences in this application and have not referred to it in my resume in details.</w:t>
      </w:r>
    </w:p>
    <w:p w:rsidR="0033679D" w:rsidRDefault="0033679D" w:rsidP="00D13225">
      <w:pPr>
        <w:spacing w:after="0" w:line="240" w:lineRule="auto"/>
        <w:rPr>
          <w:rFonts w:ascii="Arial" w:eastAsia="Times New Roman" w:hAnsi="Arial" w:cs="Arial"/>
          <w:color w:val="222222"/>
          <w:sz w:val="24"/>
          <w:szCs w:val="24"/>
          <w:lang w:val="en-AU" w:eastAsia="en-AU"/>
        </w:rPr>
      </w:pPr>
    </w:p>
    <w:p w:rsidR="0033679D" w:rsidRDefault="0033679D" w:rsidP="00D13225">
      <w:pPr>
        <w:spacing w:after="0" w:line="240" w:lineRule="auto"/>
        <w:rPr>
          <w:rFonts w:ascii="Arial" w:eastAsia="Times New Roman" w:hAnsi="Arial" w:cs="Arial"/>
          <w:color w:val="222222"/>
          <w:sz w:val="24"/>
          <w:szCs w:val="24"/>
          <w:lang w:val="en-AU" w:eastAsia="en-AU"/>
        </w:rPr>
      </w:pP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Attached are the following documents:</w:t>
      </w:r>
    </w:p>
    <w:p w:rsidR="0033679D" w:rsidRPr="00D13225" w:rsidRDefault="0033679D" w:rsidP="0033679D">
      <w:pPr>
        <w:spacing w:after="0" w:line="240" w:lineRule="auto"/>
        <w:rPr>
          <w:rFonts w:ascii="Arial" w:eastAsia="Times New Roman" w:hAnsi="Arial" w:cs="Arial"/>
          <w:color w:val="222222"/>
          <w:sz w:val="24"/>
          <w:szCs w:val="24"/>
          <w:lang w:val="en-AU" w:eastAsia="en-AU"/>
        </w:rPr>
      </w:pP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1. Afsaneh's Portfolio Links</w:t>
      </w: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2. Covering Letter - PhD Supervisor</w:t>
      </w: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3. Referee-Reports</w:t>
      </w: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4. Referees</w:t>
      </w: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5. Academic Referee Report1-Dr Pourabdolrahim</w:t>
      </w: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6. Assessment Advice-OQU-1216-3846</w:t>
      </w: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7. 19045961_Confirmation_Letter_PhD.PDF</w:t>
      </w: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8. Graduate Certificate in TESOL</w:t>
      </w:r>
    </w:p>
    <w:p w:rsidR="0033679D" w:rsidRPr="00D13225" w:rsidRDefault="0033679D" w:rsidP="0033679D">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9. WA Qualification Table</w:t>
      </w:r>
    </w:p>
    <w:p w:rsidR="0033679D" w:rsidRPr="00D13225" w:rsidRDefault="0033679D" w:rsidP="0033679D">
      <w:pPr>
        <w:spacing w:after="0" w:line="240" w:lineRule="auto"/>
        <w:rPr>
          <w:rFonts w:ascii="Arial" w:eastAsia="Times New Roman" w:hAnsi="Arial" w:cs="Arial"/>
          <w:color w:val="222222"/>
          <w:sz w:val="24"/>
          <w:szCs w:val="24"/>
          <w:lang w:val="en-AU" w:eastAsia="en-AU"/>
        </w:rPr>
      </w:pPr>
    </w:p>
    <w:p w:rsidR="0033679D" w:rsidRPr="00D13225" w:rsidRDefault="0033679D" w:rsidP="0033679D">
      <w:pPr>
        <w:spacing w:after="0" w:line="240" w:lineRule="auto"/>
        <w:rPr>
          <w:rFonts w:ascii="Arial" w:eastAsia="Times New Roman" w:hAnsi="Arial" w:cs="Arial"/>
          <w:color w:val="222222"/>
          <w:sz w:val="24"/>
          <w:szCs w:val="24"/>
          <w:lang w:val="en-AU" w:eastAsia="en-AU"/>
        </w:rPr>
      </w:pPr>
    </w:p>
    <w:p w:rsidR="0033679D" w:rsidRPr="00D13225" w:rsidRDefault="0033679D" w:rsidP="00A47716">
      <w:pPr>
        <w:spacing w:after="0" w:line="240" w:lineRule="auto"/>
        <w:rPr>
          <w:rFonts w:ascii="Arial" w:eastAsia="Times New Roman" w:hAnsi="Arial" w:cs="Arial"/>
          <w:color w:val="222222"/>
          <w:sz w:val="24"/>
          <w:szCs w:val="24"/>
          <w:lang w:val="en-AU" w:eastAsia="en-AU"/>
        </w:rPr>
      </w:pPr>
      <w:r w:rsidRPr="00D13225">
        <w:rPr>
          <w:rFonts w:ascii="Arial" w:eastAsia="Times New Roman" w:hAnsi="Arial" w:cs="Arial"/>
          <w:color w:val="222222"/>
          <w:sz w:val="24"/>
          <w:szCs w:val="24"/>
          <w:lang w:val="en-AU" w:eastAsia="en-AU"/>
        </w:rPr>
        <w:t>For all my virtual transcripts [B.Sc. Book, M.Sc. Book, PhD Book, resume, academic records, Research Capabilities, M.Sc. thesis Abstract, My extra academic transcripts for courses completed or in-completed in Australia] please just refer to my "</w:t>
      </w:r>
      <w:r w:rsidRPr="00D13225">
        <w:rPr>
          <w:rFonts w:ascii="Arial" w:eastAsia="Times New Roman" w:hAnsi="Arial" w:cs="Arial"/>
          <w:b/>
          <w:bCs/>
          <w:color w:val="222222"/>
          <w:sz w:val="24"/>
          <w:szCs w:val="24"/>
          <w:lang w:val="en-AU" w:eastAsia="en-AU"/>
        </w:rPr>
        <w:t>Afsaneh's Portfolio</w:t>
      </w:r>
      <w:r w:rsidRPr="00D13225">
        <w:rPr>
          <w:rFonts w:ascii="Arial" w:eastAsia="Times New Roman" w:hAnsi="Arial" w:cs="Arial"/>
          <w:color w:val="222222"/>
          <w:sz w:val="24"/>
          <w:szCs w:val="24"/>
          <w:lang w:val="en-AU" w:eastAsia="en-AU"/>
        </w:rPr>
        <w:t>" web p</w:t>
      </w:r>
      <w:r w:rsidR="00A47716">
        <w:rPr>
          <w:rFonts w:ascii="Arial" w:eastAsia="Times New Roman" w:hAnsi="Arial" w:cs="Arial"/>
          <w:color w:val="222222"/>
          <w:sz w:val="24"/>
          <w:szCs w:val="24"/>
          <w:lang w:val="en-AU" w:eastAsia="en-AU"/>
        </w:rPr>
        <w:t>age. I would appreciate your welcome to me for an interview to be able to personally present myself.</w:t>
      </w:r>
    </w:p>
    <w:p w:rsidR="0033679D" w:rsidRPr="00D13225" w:rsidRDefault="0033679D" w:rsidP="0033679D">
      <w:pPr>
        <w:spacing w:after="0" w:line="240" w:lineRule="auto"/>
        <w:rPr>
          <w:rFonts w:ascii="Arial" w:eastAsia="Times New Roman" w:hAnsi="Arial" w:cs="Arial"/>
          <w:color w:val="222222"/>
          <w:sz w:val="24"/>
          <w:szCs w:val="24"/>
          <w:lang w:val="en-AU" w:eastAsia="en-AU"/>
        </w:rPr>
      </w:pPr>
    </w:p>
    <w:p w:rsidR="0033679D" w:rsidRPr="00D13225" w:rsidRDefault="0033679D" w:rsidP="00D13225">
      <w:pPr>
        <w:spacing w:after="0" w:line="240" w:lineRule="auto"/>
        <w:rPr>
          <w:rFonts w:ascii="Arial" w:eastAsia="Times New Roman" w:hAnsi="Arial" w:cs="Arial"/>
          <w:color w:val="222222"/>
          <w:sz w:val="24"/>
          <w:szCs w:val="24"/>
          <w:lang w:val="en-AU" w:eastAsia="en-AU"/>
        </w:rPr>
      </w:pPr>
    </w:p>
    <w:p w:rsidR="00D13225" w:rsidRPr="00D13225" w:rsidRDefault="00501143" w:rsidP="00D13225">
      <w:pPr>
        <w:spacing w:after="0" w:line="240" w:lineRule="auto"/>
        <w:rPr>
          <w:rFonts w:ascii="Arial" w:eastAsia="Times New Roman" w:hAnsi="Arial" w:cs="Arial"/>
          <w:color w:val="222222"/>
          <w:sz w:val="24"/>
          <w:szCs w:val="24"/>
          <w:lang w:val="en-AU" w:eastAsia="en-AU"/>
        </w:rPr>
      </w:pPr>
      <w:r>
        <w:rPr>
          <w:rFonts w:ascii="Arial" w:eastAsia="Times New Roman" w:hAnsi="Arial" w:cs="Arial"/>
          <w:color w:val="222222"/>
          <w:sz w:val="24"/>
          <w:szCs w:val="24"/>
          <w:lang w:val="en-AU" w:eastAsia="en-AU"/>
        </w:rPr>
        <w:t>Yours Faithfully</w:t>
      </w:r>
    </w:p>
    <w:p w:rsidR="00D13225" w:rsidRPr="00D13225" w:rsidRDefault="00D13225" w:rsidP="00D13225">
      <w:pPr>
        <w:spacing w:after="0" w:line="240" w:lineRule="auto"/>
        <w:rPr>
          <w:rFonts w:ascii="Arial" w:eastAsia="Times New Roman" w:hAnsi="Arial" w:cs="Arial"/>
          <w:color w:val="222222"/>
          <w:sz w:val="24"/>
          <w:szCs w:val="24"/>
          <w:lang w:val="en-AU" w:eastAsia="en-AU"/>
        </w:rPr>
      </w:pPr>
    </w:p>
    <w:p w:rsidR="00D13225" w:rsidRPr="00A47716" w:rsidRDefault="00D13225" w:rsidP="00E40936">
      <w:pPr>
        <w:spacing w:after="0" w:line="240" w:lineRule="auto"/>
        <w:rPr>
          <w:rFonts w:ascii="Freestyle Script" w:hAnsi="Freestyle Script"/>
          <w:b/>
          <w:bCs/>
          <w:sz w:val="56"/>
          <w:szCs w:val="56"/>
        </w:rPr>
      </w:pPr>
      <w:proofErr w:type="spellStart"/>
      <w:r w:rsidRPr="00A47716">
        <w:rPr>
          <w:rFonts w:ascii="Freestyle Script" w:eastAsia="Times New Roman" w:hAnsi="Freestyle Script" w:cs="Arial"/>
          <w:b/>
          <w:bCs/>
          <w:color w:val="222222"/>
          <w:sz w:val="56"/>
          <w:szCs w:val="56"/>
          <w:lang w:val="en-AU" w:eastAsia="en-AU"/>
        </w:rPr>
        <w:t>Afsaneh</w:t>
      </w:r>
      <w:proofErr w:type="spellEnd"/>
      <w:r w:rsidRPr="00A47716">
        <w:rPr>
          <w:rFonts w:ascii="Freestyle Script" w:eastAsia="Times New Roman" w:hAnsi="Freestyle Script" w:cs="Arial"/>
          <w:b/>
          <w:bCs/>
          <w:color w:val="222222"/>
          <w:sz w:val="56"/>
          <w:szCs w:val="56"/>
          <w:lang w:val="en-AU" w:eastAsia="en-AU"/>
        </w:rPr>
        <w:t xml:space="preserve"> Cooper</w:t>
      </w:r>
      <w:r w:rsidR="00501143">
        <w:rPr>
          <w:rFonts w:ascii="Freestyle Script" w:eastAsia="Times New Roman" w:hAnsi="Freestyle Script" w:cs="Arial"/>
          <w:b/>
          <w:bCs/>
          <w:color w:val="222222"/>
          <w:sz w:val="56"/>
          <w:szCs w:val="56"/>
          <w:lang w:val="en-AU" w:eastAsia="en-AU"/>
        </w:rPr>
        <w:t xml:space="preserve"> [</w:t>
      </w:r>
      <w:proofErr w:type="spellStart"/>
      <w:r w:rsidR="00501143">
        <w:rPr>
          <w:rFonts w:ascii="Freestyle Script" w:eastAsia="Times New Roman" w:hAnsi="Freestyle Script" w:cs="Arial"/>
          <w:b/>
          <w:bCs/>
          <w:color w:val="222222"/>
          <w:sz w:val="56"/>
          <w:szCs w:val="56"/>
          <w:lang w:val="en-AU" w:eastAsia="en-AU"/>
        </w:rPr>
        <w:t>Motamedi</w:t>
      </w:r>
      <w:proofErr w:type="spellEnd"/>
      <w:r w:rsidR="00501143">
        <w:rPr>
          <w:rFonts w:ascii="Freestyle Script" w:eastAsia="Times New Roman" w:hAnsi="Freestyle Script" w:cs="Arial"/>
          <w:b/>
          <w:bCs/>
          <w:color w:val="222222"/>
          <w:sz w:val="56"/>
          <w:szCs w:val="56"/>
          <w:lang w:val="en-AU" w:eastAsia="en-AU"/>
        </w:rPr>
        <w:t>]</w:t>
      </w:r>
    </w:p>
    <w:sectPr w:rsidR="00D13225" w:rsidRPr="00A47716" w:rsidSect="00EB1088">
      <w:footerReference w:type="default" r:id="rId13"/>
      <w:footerReference w:type="first" r:id="rId14"/>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CFC" w:rsidRDefault="00BD6CFC">
      <w:pPr>
        <w:spacing w:after="0" w:line="240" w:lineRule="auto"/>
      </w:pPr>
      <w:r>
        <w:separator/>
      </w:r>
    </w:p>
  </w:endnote>
  <w:endnote w:type="continuationSeparator" w:id="0">
    <w:p w:rsidR="00BD6CFC" w:rsidRDefault="00BD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AE267E" w:rsidP="00CB2712">
          <w:r>
            <w:fldChar w:fldCharType="begin"/>
          </w:r>
          <w:r>
            <w:instrText xml:space="preserve"> PAGE   \* MERGEFORMAT </w:instrText>
          </w:r>
          <w:r>
            <w:fldChar w:fldCharType="separate"/>
          </w:r>
          <w:r w:rsidR="00AD1A31">
            <w:rPr>
              <w:noProof/>
            </w:rPr>
            <w:t>7</w:t>
          </w:r>
          <w:r>
            <w:rPr>
              <w:noProof/>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81612"/>
      <w:docPartObj>
        <w:docPartGallery w:val="Page Numbers (Bottom of Page)"/>
        <w:docPartUnique/>
      </w:docPartObj>
    </w:sdtPr>
    <w:sdtEndPr/>
    <w:sdtContent>
      <w:sdt>
        <w:sdtPr>
          <w:id w:val="1728636285"/>
          <w:docPartObj>
            <w:docPartGallery w:val="Page Numbers (Top of Page)"/>
            <w:docPartUnique/>
          </w:docPartObj>
        </w:sdtPr>
        <w:sdtEndPr/>
        <w:sdtContent>
          <w:p w:rsidR="00E40936" w:rsidRDefault="00E409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1A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1A31">
              <w:rPr>
                <w:b/>
                <w:bCs/>
                <w:noProof/>
              </w:rPr>
              <w:t>7</w:t>
            </w:r>
            <w:r>
              <w:rPr>
                <w:b/>
                <w:bCs/>
                <w:sz w:val="24"/>
                <w:szCs w:val="24"/>
              </w:rPr>
              <w:fldChar w:fldCharType="end"/>
            </w:r>
          </w:p>
        </w:sdtContent>
      </w:sdt>
    </w:sdtContent>
  </w:sdt>
  <w:p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CFC" w:rsidRDefault="00BD6CFC">
      <w:pPr>
        <w:spacing w:after="0" w:line="240" w:lineRule="auto"/>
      </w:pPr>
      <w:r>
        <w:separator/>
      </w:r>
    </w:p>
  </w:footnote>
  <w:footnote w:type="continuationSeparator" w:id="0">
    <w:p w:rsidR="00BD6CFC" w:rsidRDefault="00BD6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C4359B6"/>
    <w:multiLevelType w:val="hybridMultilevel"/>
    <w:tmpl w:val="1F7C21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25"/>
    <w:rsid w:val="00000A9D"/>
    <w:rsid w:val="00022A5A"/>
    <w:rsid w:val="00156EF1"/>
    <w:rsid w:val="002229ED"/>
    <w:rsid w:val="002C2563"/>
    <w:rsid w:val="0033679D"/>
    <w:rsid w:val="00343FBB"/>
    <w:rsid w:val="0037096C"/>
    <w:rsid w:val="003D0FBD"/>
    <w:rsid w:val="00401E15"/>
    <w:rsid w:val="00480808"/>
    <w:rsid w:val="004B5284"/>
    <w:rsid w:val="004F766D"/>
    <w:rsid w:val="00501143"/>
    <w:rsid w:val="00565E2F"/>
    <w:rsid w:val="005945B9"/>
    <w:rsid w:val="005C0B6F"/>
    <w:rsid w:val="005E5E2B"/>
    <w:rsid w:val="006407A2"/>
    <w:rsid w:val="006515E8"/>
    <w:rsid w:val="006F1118"/>
    <w:rsid w:val="00741FDE"/>
    <w:rsid w:val="00815347"/>
    <w:rsid w:val="008347EF"/>
    <w:rsid w:val="00946252"/>
    <w:rsid w:val="0098300D"/>
    <w:rsid w:val="009E37DE"/>
    <w:rsid w:val="009F0B81"/>
    <w:rsid w:val="00A359C5"/>
    <w:rsid w:val="00A36F67"/>
    <w:rsid w:val="00A47716"/>
    <w:rsid w:val="00AB1341"/>
    <w:rsid w:val="00AD1A31"/>
    <w:rsid w:val="00AE267E"/>
    <w:rsid w:val="00B8163C"/>
    <w:rsid w:val="00B9569D"/>
    <w:rsid w:val="00BD6CFC"/>
    <w:rsid w:val="00BF473C"/>
    <w:rsid w:val="00C62B67"/>
    <w:rsid w:val="00CB2712"/>
    <w:rsid w:val="00CD5E29"/>
    <w:rsid w:val="00D0154A"/>
    <w:rsid w:val="00D13225"/>
    <w:rsid w:val="00D25C8E"/>
    <w:rsid w:val="00D35E92"/>
    <w:rsid w:val="00D4190C"/>
    <w:rsid w:val="00D611FE"/>
    <w:rsid w:val="00D66811"/>
    <w:rsid w:val="00D84622"/>
    <w:rsid w:val="00D906CA"/>
    <w:rsid w:val="00DA30B1"/>
    <w:rsid w:val="00DA4483"/>
    <w:rsid w:val="00E12DAB"/>
    <w:rsid w:val="00E156BA"/>
    <w:rsid w:val="00E40936"/>
    <w:rsid w:val="00EB1088"/>
    <w:rsid w:val="00EB7ADA"/>
    <w:rsid w:val="00EE4599"/>
    <w:rsid w:val="00F07379"/>
    <w:rsid w:val="00F252F5"/>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810F08-B7BB-4BB4-BB8D-4BCB302B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apple-converted-space">
    <w:name w:val="apple-converted-space"/>
    <w:basedOn w:val="DefaultParagraphFont"/>
    <w:rsid w:val="00D1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416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145">
          <w:marLeft w:val="0"/>
          <w:marRight w:val="0"/>
          <w:marTop w:val="0"/>
          <w:marBottom w:val="0"/>
          <w:divBdr>
            <w:top w:val="none" w:sz="0" w:space="0" w:color="auto"/>
            <w:left w:val="none" w:sz="0" w:space="0" w:color="auto"/>
            <w:bottom w:val="none" w:sz="0" w:space="0" w:color="auto"/>
            <w:right w:val="none" w:sz="0" w:space="0" w:color="auto"/>
          </w:divBdr>
        </w:div>
        <w:div w:id="1742094692">
          <w:marLeft w:val="0"/>
          <w:marRight w:val="0"/>
          <w:marTop w:val="0"/>
          <w:marBottom w:val="0"/>
          <w:divBdr>
            <w:top w:val="none" w:sz="0" w:space="0" w:color="auto"/>
            <w:left w:val="none" w:sz="0" w:space="0" w:color="auto"/>
            <w:bottom w:val="none" w:sz="0" w:space="0" w:color="auto"/>
            <w:right w:val="none" w:sz="0" w:space="0" w:color="auto"/>
          </w:divBdr>
        </w:div>
        <w:div w:id="720596772">
          <w:marLeft w:val="0"/>
          <w:marRight w:val="0"/>
          <w:marTop w:val="0"/>
          <w:marBottom w:val="0"/>
          <w:divBdr>
            <w:top w:val="none" w:sz="0" w:space="0" w:color="auto"/>
            <w:left w:val="none" w:sz="0" w:space="0" w:color="auto"/>
            <w:bottom w:val="none" w:sz="0" w:space="0" w:color="auto"/>
            <w:right w:val="none" w:sz="0" w:space="0" w:color="auto"/>
          </w:divBdr>
        </w:div>
        <w:div w:id="1796439002">
          <w:marLeft w:val="0"/>
          <w:marRight w:val="0"/>
          <w:marTop w:val="0"/>
          <w:marBottom w:val="0"/>
          <w:divBdr>
            <w:top w:val="none" w:sz="0" w:space="0" w:color="auto"/>
            <w:left w:val="none" w:sz="0" w:space="0" w:color="auto"/>
            <w:bottom w:val="none" w:sz="0" w:space="0" w:color="auto"/>
            <w:right w:val="none" w:sz="0" w:space="0" w:color="auto"/>
          </w:divBdr>
        </w:div>
        <w:div w:id="91048414">
          <w:marLeft w:val="0"/>
          <w:marRight w:val="0"/>
          <w:marTop w:val="0"/>
          <w:marBottom w:val="0"/>
          <w:divBdr>
            <w:top w:val="none" w:sz="0" w:space="0" w:color="auto"/>
            <w:left w:val="none" w:sz="0" w:space="0" w:color="auto"/>
            <w:bottom w:val="none" w:sz="0" w:space="0" w:color="auto"/>
            <w:right w:val="none" w:sz="0" w:space="0" w:color="auto"/>
          </w:divBdr>
        </w:div>
        <w:div w:id="1799298491">
          <w:marLeft w:val="0"/>
          <w:marRight w:val="0"/>
          <w:marTop w:val="0"/>
          <w:marBottom w:val="0"/>
          <w:divBdr>
            <w:top w:val="none" w:sz="0" w:space="0" w:color="auto"/>
            <w:left w:val="none" w:sz="0" w:space="0" w:color="auto"/>
            <w:bottom w:val="none" w:sz="0" w:space="0" w:color="auto"/>
            <w:right w:val="none" w:sz="0" w:space="0" w:color="auto"/>
          </w:divBdr>
        </w:div>
        <w:div w:id="501353804">
          <w:marLeft w:val="0"/>
          <w:marRight w:val="0"/>
          <w:marTop w:val="0"/>
          <w:marBottom w:val="0"/>
          <w:divBdr>
            <w:top w:val="none" w:sz="0" w:space="0" w:color="auto"/>
            <w:left w:val="none" w:sz="0" w:space="0" w:color="auto"/>
            <w:bottom w:val="none" w:sz="0" w:space="0" w:color="auto"/>
            <w:right w:val="none" w:sz="0" w:space="0" w:color="auto"/>
          </w:divBdr>
        </w:div>
        <w:div w:id="930547549">
          <w:marLeft w:val="0"/>
          <w:marRight w:val="0"/>
          <w:marTop w:val="0"/>
          <w:marBottom w:val="0"/>
          <w:divBdr>
            <w:top w:val="none" w:sz="0" w:space="0" w:color="auto"/>
            <w:left w:val="none" w:sz="0" w:space="0" w:color="auto"/>
            <w:bottom w:val="none" w:sz="0" w:space="0" w:color="auto"/>
            <w:right w:val="none" w:sz="0" w:space="0" w:color="auto"/>
          </w:divBdr>
        </w:div>
        <w:div w:id="1966303213">
          <w:marLeft w:val="0"/>
          <w:marRight w:val="0"/>
          <w:marTop w:val="0"/>
          <w:marBottom w:val="0"/>
          <w:divBdr>
            <w:top w:val="none" w:sz="0" w:space="0" w:color="auto"/>
            <w:left w:val="none" w:sz="0" w:space="0" w:color="auto"/>
            <w:bottom w:val="none" w:sz="0" w:space="0" w:color="auto"/>
            <w:right w:val="none" w:sz="0" w:space="0" w:color="auto"/>
          </w:divBdr>
        </w:div>
        <w:div w:id="674385581">
          <w:marLeft w:val="0"/>
          <w:marRight w:val="0"/>
          <w:marTop w:val="0"/>
          <w:marBottom w:val="0"/>
          <w:divBdr>
            <w:top w:val="none" w:sz="0" w:space="0" w:color="auto"/>
            <w:left w:val="none" w:sz="0" w:space="0" w:color="auto"/>
            <w:bottom w:val="none" w:sz="0" w:space="0" w:color="auto"/>
            <w:right w:val="none" w:sz="0" w:space="0" w:color="auto"/>
          </w:divBdr>
        </w:div>
        <w:div w:id="1711421568">
          <w:marLeft w:val="0"/>
          <w:marRight w:val="0"/>
          <w:marTop w:val="0"/>
          <w:marBottom w:val="0"/>
          <w:divBdr>
            <w:top w:val="none" w:sz="0" w:space="0" w:color="auto"/>
            <w:left w:val="none" w:sz="0" w:space="0" w:color="auto"/>
            <w:bottom w:val="none" w:sz="0" w:space="0" w:color="auto"/>
            <w:right w:val="none" w:sz="0" w:space="0" w:color="auto"/>
          </w:divBdr>
        </w:div>
        <w:div w:id="688143622">
          <w:marLeft w:val="0"/>
          <w:marRight w:val="0"/>
          <w:marTop w:val="0"/>
          <w:marBottom w:val="0"/>
          <w:divBdr>
            <w:top w:val="none" w:sz="0" w:space="0" w:color="auto"/>
            <w:left w:val="none" w:sz="0" w:space="0" w:color="auto"/>
            <w:bottom w:val="none" w:sz="0" w:space="0" w:color="auto"/>
            <w:right w:val="none" w:sz="0" w:space="0" w:color="auto"/>
          </w:divBdr>
        </w:div>
        <w:div w:id="797144819">
          <w:marLeft w:val="0"/>
          <w:marRight w:val="0"/>
          <w:marTop w:val="0"/>
          <w:marBottom w:val="0"/>
          <w:divBdr>
            <w:top w:val="none" w:sz="0" w:space="0" w:color="auto"/>
            <w:left w:val="none" w:sz="0" w:space="0" w:color="auto"/>
            <w:bottom w:val="none" w:sz="0" w:space="0" w:color="auto"/>
            <w:right w:val="none" w:sz="0" w:space="0" w:color="auto"/>
          </w:divBdr>
        </w:div>
        <w:div w:id="2019430446">
          <w:marLeft w:val="0"/>
          <w:marRight w:val="0"/>
          <w:marTop w:val="0"/>
          <w:marBottom w:val="0"/>
          <w:divBdr>
            <w:top w:val="none" w:sz="0" w:space="0" w:color="auto"/>
            <w:left w:val="none" w:sz="0" w:space="0" w:color="auto"/>
            <w:bottom w:val="none" w:sz="0" w:space="0" w:color="auto"/>
            <w:right w:val="none" w:sz="0" w:space="0" w:color="auto"/>
          </w:divBdr>
        </w:div>
        <w:div w:id="829096176">
          <w:marLeft w:val="0"/>
          <w:marRight w:val="0"/>
          <w:marTop w:val="0"/>
          <w:marBottom w:val="0"/>
          <w:divBdr>
            <w:top w:val="none" w:sz="0" w:space="0" w:color="auto"/>
            <w:left w:val="none" w:sz="0" w:space="0" w:color="auto"/>
            <w:bottom w:val="none" w:sz="0" w:space="0" w:color="auto"/>
            <w:right w:val="none" w:sz="0" w:space="0" w:color="auto"/>
          </w:divBdr>
        </w:div>
        <w:div w:id="2082678044">
          <w:marLeft w:val="0"/>
          <w:marRight w:val="0"/>
          <w:marTop w:val="0"/>
          <w:marBottom w:val="0"/>
          <w:divBdr>
            <w:top w:val="none" w:sz="0" w:space="0" w:color="auto"/>
            <w:left w:val="none" w:sz="0" w:space="0" w:color="auto"/>
            <w:bottom w:val="none" w:sz="0" w:space="0" w:color="auto"/>
            <w:right w:val="none" w:sz="0" w:space="0" w:color="auto"/>
          </w:divBdr>
        </w:div>
        <w:div w:id="1169056764">
          <w:marLeft w:val="0"/>
          <w:marRight w:val="0"/>
          <w:marTop w:val="0"/>
          <w:marBottom w:val="0"/>
          <w:divBdr>
            <w:top w:val="none" w:sz="0" w:space="0" w:color="auto"/>
            <w:left w:val="none" w:sz="0" w:space="0" w:color="auto"/>
            <w:bottom w:val="none" w:sz="0" w:space="0" w:color="auto"/>
            <w:right w:val="none" w:sz="0" w:space="0" w:color="auto"/>
          </w:divBdr>
        </w:div>
        <w:div w:id="1619869516">
          <w:marLeft w:val="0"/>
          <w:marRight w:val="0"/>
          <w:marTop w:val="0"/>
          <w:marBottom w:val="0"/>
          <w:divBdr>
            <w:top w:val="none" w:sz="0" w:space="0" w:color="auto"/>
            <w:left w:val="none" w:sz="0" w:space="0" w:color="auto"/>
            <w:bottom w:val="none" w:sz="0" w:space="0" w:color="auto"/>
            <w:right w:val="none" w:sz="0" w:space="0" w:color="auto"/>
          </w:divBdr>
        </w:div>
        <w:div w:id="1861237927">
          <w:marLeft w:val="0"/>
          <w:marRight w:val="0"/>
          <w:marTop w:val="0"/>
          <w:marBottom w:val="0"/>
          <w:divBdr>
            <w:top w:val="none" w:sz="0" w:space="0" w:color="auto"/>
            <w:left w:val="none" w:sz="0" w:space="0" w:color="auto"/>
            <w:bottom w:val="none" w:sz="0" w:space="0" w:color="auto"/>
            <w:right w:val="none" w:sz="0" w:space="0" w:color="auto"/>
          </w:divBdr>
        </w:div>
        <w:div w:id="2063819497">
          <w:marLeft w:val="0"/>
          <w:marRight w:val="0"/>
          <w:marTop w:val="0"/>
          <w:marBottom w:val="0"/>
          <w:divBdr>
            <w:top w:val="none" w:sz="0" w:space="0" w:color="auto"/>
            <w:left w:val="none" w:sz="0" w:space="0" w:color="auto"/>
            <w:bottom w:val="none" w:sz="0" w:space="0" w:color="auto"/>
            <w:right w:val="none" w:sz="0" w:space="0" w:color="auto"/>
          </w:divBdr>
        </w:div>
        <w:div w:id="436214355">
          <w:marLeft w:val="0"/>
          <w:marRight w:val="0"/>
          <w:marTop w:val="0"/>
          <w:marBottom w:val="0"/>
          <w:divBdr>
            <w:top w:val="none" w:sz="0" w:space="0" w:color="auto"/>
            <w:left w:val="none" w:sz="0" w:space="0" w:color="auto"/>
            <w:bottom w:val="none" w:sz="0" w:space="0" w:color="auto"/>
            <w:right w:val="none" w:sz="0" w:space="0" w:color="auto"/>
          </w:divBdr>
        </w:div>
        <w:div w:id="1789618403">
          <w:marLeft w:val="0"/>
          <w:marRight w:val="0"/>
          <w:marTop w:val="0"/>
          <w:marBottom w:val="0"/>
          <w:divBdr>
            <w:top w:val="none" w:sz="0" w:space="0" w:color="auto"/>
            <w:left w:val="none" w:sz="0" w:space="0" w:color="auto"/>
            <w:bottom w:val="none" w:sz="0" w:space="0" w:color="auto"/>
            <w:right w:val="none" w:sz="0" w:space="0" w:color="auto"/>
          </w:divBdr>
        </w:div>
        <w:div w:id="1893610567">
          <w:marLeft w:val="0"/>
          <w:marRight w:val="0"/>
          <w:marTop w:val="0"/>
          <w:marBottom w:val="0"/>
          <w:divBdr>
            <w:top w:val="none" w:sz="0" w:space="0" w:color="auto"/>
            <w:left w:val="none" w:sz="0" w:space="0" w:color="auto"/>
            <w:bottom w:val="none" w:sz="0" w:space="0" w:color="auto"/>
            <w:right w:val="none" w:sz="0" w:space="0" w:color="auto"/>
          </w:divBdr>
        </w:div>
        <w:div w:id="220600530">
          <w:marLeft w:val="0"/>
          <w:marRight w:val="0"/>
          <w:marTop w:val="0"/>
          <w:marBottom w:val="0"/>
          <w:divBdr>
            <w:top w:val="none" w:sz="0" w:space="0" w:color="auto"/>
            <w:left w:val="none" w:sz="0" w:space="0" w:color="auto"/>
            <w:bottom w:val="none" w:sz="0" w:space="0" w:color="auto"/>
            <w:right w:val="none" w:sz="0" w:space="0" w:color="auto"/>
          </w:divBdr>
        </w:div>
        <w:div w:id="1223827316">
          <w:marLeft w:val="0"/>
          <w:marRight w:val="0"/>
          <w:marTop w:val="0"/>
          <w:marBottom w:val="0"/>
          <w:divBdr>
            <w:top w:val="none" w:sz="0" w:space="0" w:color="auto"/>
            <w:left w:val="none" w:sz="0" w:space="0" w:color="auto"/>
            <w:bottom w:val="none" w:sz="0" w:space="0" w:color="auto"/>
            <w:right w:val="none" w:sz="0" w:space="0" w:color="auto"/>
          </w:divBdr>
        </w:div>
        <w:div w:id="624045616">
          <w:marLeft w:val="0"/>
          <w:marRight w:val="0"/>
          <w:marTop w:val="0"/>
          <w:marBottom w:val="0"/>
          <w:divBdr>
            <w:top w:val="none" w:sz="0" w:space="0" w:color="auto"/>
            <w:left w:val="none" w:sz="0" w:space="0" w:color="auto"/>
            <w:bottom w:val="none" w:sz="0" w:space="0" w:color="auto"/>
            <w:right w:val="none" w:sz="0" w:space="0" w:color="auto"/>
          </w:divBdr>
        </w:div>
        <w:div w:id="2091386447">
          <w:marLeft w:val="0"/>
          <w:marRight w:val="0"/>
          <w:marTop w:val="0"/>
          <w:marBottom w:val="0"/>
          <w:divBdr>
            <w:top w:val="none" w:sz="0" w:space="0" w:color="auto"/>
            <w:left w:val="none" w:sz="0" w:space="0" w:color="auto"/>
            <w:bottom w:val="none" w:sz="0" w:space="0" w:color="auto"/>
            <w:right w:val="none" w:sz="0" w:space="0" w:color="auto"/>
          </w:divBdr>
        </w:div>
        <w:div w:id="220020466">
          <w:marLeft w:val="0"/>
          <w:marRight w:val="0"/>
          <w:marTop w:val="0"/>
          <w:marBottom w:val="0"/>
          <w:divBdr>
            <w:top w:val="none" w:sz="0" w:space="0" w:color="auto"/>
            <w:left w:val="none" w:sz="0" w:space="0" w:color="auto"/>
            <w:bottom w:val="none" w:sz="0" w:space="0" w:color="auto"/>
            <w:right w:val="none" w:sz="0" w:space="0" w:color="auto"/>
          </w:divBdr>
        </w:div>
        <w:div w:id="137889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ndmiller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tytrainhome@shubayr.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lycad@shubay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sie\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FD88AD895B4F0B80AB913BCD83F2B8"/>
        <w:category>
          <w:name w:val="General"/>
          <w:gallery w:val="placeholder"/>
        </w:category>
        <w:types>
          <w:type w:val="bbPlcHdr"/>
        </w:types>
        <w:behaviors>
          <w:behavior w:val="content"/>
        </w:behaviors>
        <w:guid w:val="{9CEA5998-0B8D-4703-90DE-E8517AE926DD}"/>
      </w:docPartPr>
      <w:docPartBody>
        <w:p w:rsidR="003D024D" w:rsidRDefault="00214DBD">
          <w:pPr>
            <w:pStyle w:val="60FD88AD895B4F0B80AB913BCD83F2B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BD"/>
    <w:rsid w:val="00214DBD"/>
    <w:rsid w:val="003D024D"/>
    <w:rsid w:val="00727A56"/>
    <w:rsid w:val="007F1931"/>
    <w:rsid w:val="00F9266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D88AD895B4F0B80AB913BCD83F2B8">
    <w:name w:val="60FD88AD895B4F0B80AB913BCD83F2B8"/>
  </w:style>
  <w:style w:type="paragraph" w:customStyle="1" w:styleId="8725704F338B49C19C0F9E5D02DD8D06">
    <w:name w:val="8725704F338B49C19C0F9E5D02DD8D06"/>
  </w:style>
  <w:style w:type="paragraph" w:customStyle="1" w:styleId="8717F9DA1659472C9A0C6E0BEADAA17B">
    <w:name w:val="8717F9DA1659472C9A0C6E0BEADAA17B"/>
  </w:style>
  <w:style w:type="paragraph" w:customStyle="1" w:styleId="E6BDF21E065F42C1A94302669448224A">
    <w:name w:val="E6BDF21E065F42C1A94302669448224A"/>
  </w:style>
  <w:style w:type="paragraph" w:customStyle="1" w:styleId="D570E7FD85A24046BE069C5C9AC99C2B">
    <w:name w:val="D570E7FD85A24046BE069C5C9AC99C2B"/>
  </w:style>
  <w:style w:type="paragraph" w:customStyle="1" w:styleId="21D40955DE314881A86E65A8ED961352">
    <w:name w:val="21D40955DE314881A86E65A8ED961352"/>
  </w:style>
  <w:style w:type="paragraph" w:customStyle="1" w:styleId="74B1A248B0844F7E8793F035433BB1D4">
    <w:name w:val="74B1A248B0844F7E8793F035433BB1D4"/>
  </w:style>
  <w:style w:type="paragraph" w:customStyle="1" w:styleId="C657F9825BA744319131D0B82E329CD6">
    <w:name w:val="C657F9825BA744319131D0B82E329CD6"/>
  </w:style>
  <w:style w:type="paragraph" w:customStyle="1" w:styleId="9010EF751D0849F787A8851085295D3B">
    <w:name w:val="9010EF751D0849F787A8851085295D3B"/>
  </w:style>
  <w:style w:type="paragraph" w:customStyle="1" w:styleId="A41524604F4E4139BAA30E3984F363C6">
    <w:name w:val="A41524604F4E4139BAA30E3984F363C6"/>
  </w:style>
  <w:style w:type="paragraph" w:customStyle="1" w:styleId="47C0D4CAE3924F708D51E7592220A89E">
    <w:name w:val="47C0D4CAE3924F708D51E7592220A89E"/>
  </w:style>
  <w:style w:type="paragraph" w:customStyle="1" w:styleId="AA823DD816D6482890CE77EBAB0702E8">
    <w:name w:val="AA823DD816D6482890CE77EBAB07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126</TotalTime>
  <Pages>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Afsie</dc:creator>
  <cp:keywords/>
  <cp:lastModifiedBy>ewindfly engineer</cp:lastModifiedBy>
  <cp:revision>8</cp:revision>
  <cp:lastPrinted>2018-02-01T12:34:00Z</cp:lastPrinted>
  <dcterms:created xsi:type="dcterms:W3CDTF">2017-06-06T02:37:00Z</dcterms:created>
  <dcterms:modified xsi:type="dcterms:W3CDTF">2018-02-01T12:34:00Z</dcterms:modified>
  <cp:contentStatus>Engr. Afsaneh Cooper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